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4539" w14:textId="21773879" w:rsidR="003652CD" w:rsidRDefault="5102F707" w:rsidP="0047069B">
      <w:pPr>
        <w:tabs>
          <w:tab w:val="left" w:pos="2694"/>
          <w:tab w:val="left" w:pos="5812"/>
          <w:tab w:val="right" w:pos="7371"/>
        </w:tabs>
        <w:rPr>
          <w:b/>
          <w:bCs/>
          <w:sz w:val="28"/>
          <w:szCs w:val="28"/>
        </w:rPr>
      </w:pPr>
      <w:r w:rsidRPr="5102F707">
        <w:rPr>
          <w:b/>
          <w:bCs/>
          <w:sz w:val="28"/>
          <w:szCs w:val="28"/>
        </w:rPr>
        <w:t xml:space="preserve">3. Dämmerungsumzug </w:t>
      </w:r>
      <w:r w:rsidR="00BC1455">
        <w:rPr>
          <w:b/>
          <w:bCs/>
          <w:sz w:val="28"/>
          <w:szCs w:val="28"/>
        </w:rPr>
        <w:t>25.03.2023</w:t>
      </w:r>
      <w:r w:rsidRPr="5102F707">
        <w:rPr>
          <w:b/>
          <w:bCs/>
          <w:sz w:val="28"/>
          <w:szCs w:val="28"/>
        </w:rPr>
        <w:t xml:space="preserve"> Anmeldeformular Gruppen </w:t>
      </w:r>
    </w:p>
    <w:p w14:paraId="672A6659" w14:textId="77777777" w:rsidR="007F7766" w:rsidRPr="003652CD" w:rsidRDefault="007F7766" w:rsidP="0047069B">
      <w:pPr>
        <w:tabs>
          <w:tab w:val="left" w:pos="2694"/>
          <w:tab w:val="left" w:pos="5812"/>
          <w:tab w:val="right" w:pos="7371"/>
        </w:tabs>
        <w:rPr>
          <w:b/>
          <w:sz w:val="28"/>
          <w:szCs w:val="28"/>
        </w:rPr>
      </w:pPr>
    </w:p>
    <w:p w14:paraId="0A37501D" w14:textId="77777777" w:rsidR="003652CD" w:rsidRPr="003652CD" w:rsidRDefault="003652CD" w:rsidP="0047069B">
      <w:pPr>
        <w:tabs>
          <w:tab w:val="left" w:pos="2694"/>
          <w:tab w:val="left" w:pos="5812"/>
          <w:tab w:val="right" w:pos="7371"/>
        </w:tabs>
        <w:rPr>
          <w:sz w:val="22"/>
        </w:rPr>
      </w:pPr>
    </w:p>
    <w:p w14:paraId="2C3957C9" w14:textId="77777777" w:rsidR="003652CD" w:rsidRPr="003652CD" w:rsidRDefault="003652CD" w:rsidP="0047069B">
      <w:pPr>
        <w:tabs>
          <w:tab w:val="left" w:pos="2694"/>
          <w:tab w:val="left" w:pos="5812"/>
          <w:tab w:val="right" w:pos="7371"/>
        </w:tabs>
        <w:spacing w:line="360" w:lineRule="auto"/>
        <w:rPr>
          <w:b/>
          <w:sz w:val="22"/>
        </w:rPr>
      </w:pPr>
      <w:r w:rsidRPr="003652CD">
        <w:rPr>
          <w:b/>
          <w:sz w:val="22"/>
        </w:rPr>
        <w:t>Kontaktangaben</w:t>
      </w:r>
    </w:p>
    <w:p w14:paraId="74A83B8E" w14:textId="17FADDDE" w:rsidR="003652CD" w:rsidRPr="003652CD" w:rsidRDefault="003652CD" w:rsidP="0047069B">
      <w:pPr>
        <w:tabs>
          <w:tab w:val="left" w:pos="2694"/>
          <w:tab w:val="left" w:pos="6379"/>
          <w:tab w:val="right" w:pos="7371"/>
        </w:tabs>
        <w:spacing w:line="360" w:lineRule="auto"/>
        <w:rPr>
          <w:sz w:val="22"/>
          <w:highlight w:val="yellow"/>
        </w:rPr>
      </w:pPr>
      <w:r w:rsidRPr="5102F707">
        <w:rPr>
          <w:sz w:val="22"/>
        </w:rPr>
        <w:t>Vorname/Name:</w:t>
      </w:r>
      <w:r w:rsidR="004D1B7C">
        <w:rPr>
          <w:sz w:val="22"/>
        </w:rPr>
        <w:tab/>
      </w:r>
      <w:r w:rsidR="004D1B7C" w:rsidRPr="5102F707">
        <w:rPr>
          <w:sz w:val="22"/>
        </w:rPr>
        <w:t>……………………………………</w:t>
      </w:r>
      <w:r w:rsidR="0047069B">
        <w:rPr>
          <w:sz w:val="22"/>
        </w:rPr>
        <w:t>……………….</w:t>
      </w:r>
      <w:r w:rsidR="0047069B">
        <w:rPr>
          <w:sz w:val="22"/>
        </w:rPr>
        <w:tab/>
      </w:r>
      <w:r w:rsidR="004D1B7C" w:rsidRPr="0047069B">
        <w:rPr>
          <w:sz w:val="22"/>
        </w:rPr>
        <w:t>Funktion: ….........…………………........</w:t>
      </w:r>
    </w:p>
    <w:p w14:paraId="4C20179D" w14:textId="40B3390D" w:rsidR="003652CD" w:rsidRPr="003652CD" w:rsidRDefault="003652CD" w:rsidP="0047069B">
      <w:pPr>
        <w:tabs>
          <w:tab w:val="left" w:pos="2694"/>
          <w:tab w:val="left" w:pos="5812"/>
          <w:tab w:val="right" w:pos="7371"/>
        </w:tabs>
        <w:spacing w:line="360" w:lineRule="auto"/>
        <w:rPr>
          <w:sz w:val="22"/>
        </w:rPr>
      </w:pPr>
      <w:r w:rsidRPr="003652CD">
        <w:rPr>
          <w:sz w:val="22"/>
        </w:rPr>
        <w:t>Adresse:</w:t>
      </w:r>
      <w:r w:rsidR="0047069B">
        <w:rPr>
          <w:sz w:val="22"/>
        </w:rPr>
        <w:tab/>
        <w:t>…………………………………………………….</w:t>
      </w:r>
    </w:p>
    <w:p w14:paraId="2A7ABD76" w14:textId="1FDF1C50" w:rsidR="003652CD" w:rsidRPr="003652CD" w:rsidRDefault="003652CD" w:rsidP="0047069B">
      <w:pPr>
        <w:tabs>
          <w:tab w:val="left" w:pos="2694"/>
          <w:tab w:val="left" w:pos="5812"/>
          <w:tab w:val="right" w:pos="7371"/>
        </w:tabs>
        <w:spacing w:line="360" w:lineRule="auto"/>
        <w:rPr>
          <w:sz w:val="22"/>
        </w:rPr>
      </w:pPr>
      <w:r w:rsidRPr="003652CD">
        <w:rPr>
          <w:sz w:val="22"/>
        </w:rPr>
        <w:t>PLZ/Ort:</w:t>
      </w:r>
      <w:r w:rsidR="0047069B">
        <w:rPr>
          <w:sz w:val="22"/>
        </w:rPr>
        <w:tab/>
        <w:t>…………………………………………………….</w:t>
      </w:r>
    </w:p>
    <w:p w14:paraId="32BF4268" w14:textId="3E10881E" w:rsidR="003652CD" w:rsidRPr="003652CD" w:rsidRDefault="003652CD" w:rsidP="0047069B">
      <w:pPr>
        <w:tabs>
          <w:tab w:val="left" w:pos="2694"/>
          <w:tab w:val="left" w:pos="5812"/>
          <w:tab w:val="right" w:pos="7371"/>
        </w:tabs>
        <w:spacing w:line="360" w:lineRule="auto"/>
        <w:rPr>
          <w:sz w:val="22"/>
        </w:rPr>
      </w:pPr>
      <w:r w:rsidRPr="5102F707">
        <w:rPr>
          <w:sz w:val="22"/>
        </w:rPr>
        <w:t>Handy:</w:t>
      </w:r>
      <w:r w:rsidR="004D1B7C">
        <w:rPr>
          <w:sz w:val="22"/>
        </w:rPr>
        <w:tab/>
      </w:r>
      <w:r w:rsidR="0047069B">
        <w:rPr>
          <w:sz w:val="22"/>
        </w:rPr>
        <w:t>…………………………………………………….</w:t>
      </w:r>
    </w:p>
    <w:p w14:paraId="18D950D4" w14:textId="6CAF0FE5" w:rsidR="003652CD" w:rsidRPr="003652CD" w:rsidRDefault="003652CD" w:rsidP="0047069B">
      <w:pPr>
        <w:tabs>
          <w:tab w:val="left" w:pos="2694"/>
          <w:tab w:val="left" w:pos="5812"/>
          <w:tab w:val="right" w:pos="7371"/>
        </w:tabs>
        <w:spacing w:line="360" w:lineRule="auto"/>
        <w:rPr>
          <w:sz w:val="22"/>
        </w:rPr>
      </w:pPr>
      <w:r w:rsidRPr="5102F707">
        <w:rPr>
          <w:sz w:val="22"/>
        </w:rPr>
        <w:t>E-Mail:</w:t>
      </w:r>
      <w:r w:rsidR="004D1B7C">
        <w:rPr>
          <w:sz w:val="22"/>
        </w:rPr>
        <w:tab/>
      </w:r>
      <w:r w:rsidR="0047069B">
        <w:rPr>
          <w:sz w:val="22"/>
        </w:rPr>
        <w:t>…………………………………………………….</w:t>
      </w:r>
    </w:p>
    <w:p w14:paraId="5DAB6C7B" w14:textId="77777777" w:rsidR="003652CD" w:rsidRPr="003652CD" w:rsidRDefault="003652CD" w:rsidP="0047069B">
      <w:pPr>
        <w:tabs>
          <w:tab w:val="left" w:pos="2694"/>
          <w:tab w:val="left" w:pos="5812"/>
          <w:tab w:val="right" w:pos="7371"/>
        </w:tabs>
        <w:spacing w:line="360" w:lineRule="auto"/>
        <w:rPr>
          <w:sz w:val="22"/>
        </w:rPr>
      </w:pPr>
    </w:p>
    <w:p w14:paraId="101D8F10" w14:textId="77777777" w:rsidR="003652CD" w:rsidRPr="003652CD" w:rsidRDefault="003652CD" w:rsidP="0047069B">
      <w:pPr>
        <w:tabs>
          <w:tab w:val="left" w:pos="2694"/>
          <w:tab w:val="left" w:pos="5812"/>
          <w:tab w:val="right" w:pos="7371"/>
        </w:tabs>
        <w:spacing w:line="360" w:lineRule="auto"/>
        <w:rPr>
          <w:b/>
          <w:sz w:val="22"/>
        </w:rPr>
      </w:pPr>
      <w:r w:rsidRPr="003652CD">
        <w:rPr>
          <w:b/>
          <w:sz w:val="22"/>
        </w:rPr>
        <w:t>Angaben zur G</w:t>
      </w:r>
      <w:r w:rsidR="008056EC">
        <w:rPr>
          <w:b/>
          <w:sz w:val="22"/>
        </w:rPr>
        <w:t>ruppe</w:t>
      </w:r>
    </w:p>
    <w:p w14:paraId="35D1E249" w14:textId="02C7802D" w:rsidR="003652CD" w:rsidRPr="003652CD" w:rsidRDefault="003652CD" w:rsidP="0047069B">
      <w:pPr>
        <w:tabs>
          <w:tab w:val="left" w:pos="2694"/>
          <w:tab w:val="left" w:pos="5812"/>
          <w:tab w:val="right" w:pos="7371"/>
        </w:tabs>
        <w:spacing w:line="360" w:lineRule="auto"/>
        <w:rPr>
          <w:sz w:val="22"/>
        </w:rPr>
      </w:pPr>
      <w:r w:rsidRPr="003652CD">
        <w:rPr>
          <w:sz w:val="22"/>
        </w:rPr>
        <w:t>G</w:t>
      </w:r>
      <w:r w:rsidR="008056EC">
        <w:rPr>
          <w:sz w:val="22"/>
        </w:rPr>
        <w:t>ruppen</w:t>
      </w:r>
      <w:r w:rsidRPr="003652CD">
        <w:rPr>
          <w:sz w:val="22"/>
        </w:rPr>
        <w:t>name:</w:t>
      </w:r>
      <w:r w:rsidR="0047069B">
        <w:rPr>
          <w:sz w:val="22"/>
        </w:rPr>
        <w:tab/>
        <w:t>…………………………………………………….</w:t>
      </w:r>
    </w:p>
    <w:p w14:paraId="16331584" w14:textId="4C2669C6" w:rsidR="003652CD" w:rsidRPr="003652CD" w:rsidRDefault="003652CD" w:rsidP="0047069B">
      <w:pPr>
        <w:tabs>
          <w:tab w:val="left" w:pos="2694"/>
          <w:tab w:val="left" w:pos="5812"/>
          <w:tab w:val="right" w:pos="7371"/>
        </w:tabs>
        <w:spacing w:line="360" w:lineRule="auto"/>
        <w:rPr>
          <w:sz w:val="22"/>
        </w:rPr>
      </w:pPr>
      <w:r w:rsidRPr="5102F707">
        <w:rPr>
          <w:sz w:val="22"/>
        </w:rPr>
        <w:t>Ort:</w:t>
      </w:r>
      <w:r w:rsidR="004D1B7C">
        <w:rPr>
          <w:sz w:val="22"/>
        </w:rPr>
        <w:tab/>
      </w:r>
      <w:r w:rsidR="004D1B7C" w:rsidRPr="5102F707">
        <w:rPr>
          <w:sz w:val="22"/>
        </w:rPr>
        <w:t>………………………</w:t>
      </w:r>
      <w:r w:rsidR="0047069B">
        <w:rPr>
          <w:sz w:val="22"/>
        </w:rPr>
        <w:t>…………………………….</w:t>
      </w:r>
    </w:p>
    <w:p w14:paraId="31D80425" w14:textId="7644E587" w:rsidR="003652CD" w:rsidRPr="003652CD" w:rsidRDefault="003652CD" w:rsidP="0047069B">
      <w:pPr>
        <w:tabs>
          <w:tab w:val="left" w:pos="2694"/>
          <w:tab w:val="left" w:pos="5812"/>
        </w:tabs>
        <w:spacing w:line="360" w:lineRule="auto"/>
        <w:rPr>
          <w:sz w:val="22"/>
        </w:rPr>
      </w:pPr>
      <w:r w:rsidRPr="5102F707">
        <w:rPr>
          <w:sz w:val="22"/>
        </w:rPr>
        <w:t xml:space="preserve">Anz. </w:t>
      </w:r>
      <w:r w:rsidRPr="0047069B">
        <w:rPr>
          <w:sz w:val="22"/>
        </w:rPr>
        <w:t>Teilnehmer</w:t>
      </w:r>
      <w:r w:rsidR="006B17E0" w:rsidRPr="5102F707">
        <w:rPr>
          <w:sz w:val="22"/>
        </w:rPr>
        <w:t xml:space="preserve"> </w:t>
      </w:r>
      <w:proofErr w:type="spellStart"/>
      <w:r w:rsidR="006B17E0" w:rsidRPr="5102F707">
        <w:rPr>
          <w:sz w:val="22"/>
        </w:rPr>
        <w:t>ca</w:t>
      </w:r>
      <w:proofErr w:type="spellEnd"/>
      <w:r w:rsidRPr="5102F707">
        <w:rPr>
          <w:sz w:val="22"/>
        </w:rPr>
        <w:t>:</w:t>
      </w:r>
      <w:r w:rsidR="004D1B7C">
        <w:rPr>
          <w:sz w:val="22"/>
        </w:rPr>
        <w:tab/>
      </w:r>
      <w:r w:rsidR="004D1B7C" w:rsidRPr="5102F707">
        <w:rPr>
          <w:sz w:val="22"/>
        </w:rPr>
        <w:t>………………………………………..............</w:t>
      </w:r>
      <w:r w:rsidR="0047069B">
        <w:rPr>
          <w:sz w:val="22"/>
        </w:rPr>
        <w:t>..</w:t>
      </w:r>
    </w:p>
    <w:p w14:paraId="5F0A4CF5" w14:textId="48BF8457" w:rsidR="003652CD" w:rsidRPr="003652CD" w:rsidRDefault="003652CD" w:rsidP="0047069B">
      <w:pPr>
        <w:tabs>
          <w:tab w:val="left" w:pos="2694"/>
          <w:tab w:val="left" w:pos="5812"/>
          <w:tab w:val="right" w:pos="7371"/>
        </w:tabs>
        <w:spacing w:line="360" w:lineRule="auto"/>
        <w:rPr>
          <w:sz w:val="22"/>
        </w:rPr>
      </w:pPr>
      <w:r w:rsidRPr="5102F707">
        <w:rPr>
          <w:sz w:val="22"/>
        </w:rPr>
        <w:t>Präsident:</w:t>
      </w:r>
      <w:r w:rsidR="004D1B7C">
        <w:rPr>
          <w:sz w:val="22"/>
        </w:rPr>
        <w:tab/>
      </w:r>
      <w:r w:rsidR="0047069B">
        <w:rPr>
          <w:sz w:val="22"/>
        </w:rPr>
        <w:t>…………………………………………………….</w:t>
      </w:r>
    </w:p>
    <w:p w14:paraId="02EB378F" w14:textId="77777777" w:rsidR="004D1B7C" w:rsidRDefault="004D1B7C" w:rsidP="0047069B">
      <w:pPr>
        <w:tabs>
          <w:tab w:val="left" w:pos="2694"/>
          <w:tab w:val="left" w:pos="5812"/>
          <w:tab w:val="right" w:pos="7371"/>
        </w:tabs>
        <w:rPr>
          <w:sz w:val="22"/>
        </w:rPr>
      </w:pPr>
    </w:p>
    <w:p w14:paraId="6A05A809" w14:textId="77777777" w:rsidR="00486CA3" w:rsidRPr="003652CD" w:rsidRDefault="00486CA3" w:rsidP="0047069B">
      <w:pPr>
        <w:tabs>
          <w:tab w:val="left" w:pos="2694"/>
          <w:tab w:val="left" w:pos="5812"/>
          <w:tab w:val="right" w:pos="7371"/>
        </w:tabs>
        <w:rPr>
          <w:sz w:val="22"/>
        </w:rPr>
      </w:pPr>
    </w:p>
    <w:p w14:paraId="61CBE85C" w14:textId="3A52B0A5" w:rsidR="003652CD" w:rsidRPr="00486CA3" w:rsidRDefault="5102F707" w:rsidP="0047069B">
      <w:pPr>
        <w:tabs>
          <w:tab w:val="left" w:pos="2694"/>
          <w:tab w:val="left" w:pos="5812"/>
          <w:tab w:val="right" w:pos="7371"/>
        </w:tabs>
        <w:rPr>
          <w:b/>
          <w:bCs/>
          <w:sz w:val="22"/>
        </w:rPr>
      </w:pPr>
      <w:r w:rsidRPr="5102F707">
        <w:rPr>
          <w:b/>
          <w:bCs/>
          <w:sz w:val="22"/>
        </w:rPr>
        <w:t xml:space="preserve">Wir nehmen wie folgt am Umzug vom </w:t>
      </w:r>
      <w:r w:rsidR="00BC1455">
        <w:rPr>
          <w:b/>
          <w:bCs/>
          <w:sz w:val="22"/>
        </w:rPr>
        <w:t>25.02.2023</w:t>
      </w:r>
      <w:r w:rsidRPr="5102F707">
        <w:rPr>
          <w:b/>
          <w:bCs/>
          <w:sz w:val="22"/>
        </w:rPr>
        <w:t xml:space="preserve"> teil:</w:t>
      </w:r>
    </w:p>
    <w:p w14:paraId="5A39BBE3" w14:textId="77777777" w:rsidR="003652CD" w:rsidRPr="003652CD" w:rsidRDefault="003652CD" w:rsidP="0047069B">
      <w:pPr>
        <w:tabs>
          <w:tab w:val="left" w:pos="2694"/>
          <w:tab w:val="left" w:pos="5812"/>
          <w:tab w:val="right" w:pos="7371"/>
        </w:tabs>
        <w:rPr>
          <w:sz w:val="22"/>
        </w:rPr>
      </w:pPr>
    </w:p>
    <w:p w14:paraId="6511F200" w14:textId="77777777" w:rsidR="003652CD" w:rsidRPr="004D1B7C" w:rsidRDefault="008056EC" w:rsidP="0047069B">
      <w:pPr>
        <w:pStyle w:val="Listenabsatz"/>
        <w:numPr>
          <w:ilvl w:val="0"/>
          <w:numId w:val="5"/>
        </w:numPr>
        <w:tabs>
          <w:tab w:val="left" w:pos="2694"/>
          <w:tab w:val="left" w:pos="5812"/>
          <w:tab w:val="right" w:pos="7371"/>
        </w:tabs>
        <w:ind w:left="426" w:hanging="426"/>
        <w:rPr>
          <w:sz w:val="22"/>
        </w:rPr>
      </w:pPr>
      <w:r>
        <w:rPr>
          <w:sz w:val="22"/>
        </w:rPr>
        <w:t>als Fussgruppe</w:t>
      </w:r>
    </w:p>
    <w:p w14:paraId="744D1E3F" w14:textId="77777777" w:rsidR="003652CD" w:rsidRPr="004D1B7C" w:rsidRDefault="008056EC" w:rsidP="0047069B">
      <w:pPr>
        <w:pStyle w:val="Listenabsatz"/>
        <w:numPr>
          <w:ilvl w:val="0"/>
          <w:numId w:val="5"/>
        </w:numPr>
        <w:tabs>
          <w:tab w:val="left" w:pos="2694"/>
          <w:tab w:val="left" w:pos="3686"/>
          <w:tab w:val="left" w:pos="5812"/>
          <w:tab w:val="right" w:pos="7371"/>
        </w:tabs>
        <w:ind w:left="426" w:hanging="426"/>
        <w:rPr>
          <w:sz w:val="22"/>
        </w:rPr>
      </w:pPr>
      <w:r w:rsidRPr="5125404E">
        <w:rPr>
          <w:sz w:val="22"/>
        </w:rPr>
        <w:t xml:space="preserve">mit </w:t>
      </w:r>
      <w:proofErr w:type="spellStart"/>
      <w:r w:rsidRPr="5125404E">
        <w:rPr>
          <w:sz w:val="22"/>
        </w:rPr>
        <w:t>Sujetwagen</w:t>
      </w:r>
      <w:proofErr w:type="spellEnd"/>
      <w:r w:rsidRPr="5125404E">
        <w:rPr>
          <w:sz w:val="22"/>
        </w:rPr>
        <w:t xml:space="preserve">/Fahrzeug </w:t>
      </w:r>
      <w:r w:rsidR="00036740">
        <w:rPr>
          <w:sz w:val="22"/>
        </w:rPr>
        <w:tab/>
      </w:r>
      <w:r w:rsidR="00036740" w:rsidRPr="5125404E">
        <w:rPr>
          <w:sz w:val="22"/>
        </w:rPr>
        <w:t>ca. Länge des Fahrzeugs: ………………….</w:t>
      </w:r>
    </w:p>
    <w:p w14:paraId="41C8F396" w14:textId="77777777" w:rsidR="003652CD" w:rsidRPr="003652CD" w:rsidRDefault="003652CD" w:rsidP="0047069B">
      <w:pPr>
        <w:tabs>
          <w:tab w:val="left" w:pos="2694"/>
          <w:tab w:val="left" w:pos="5812"/>
          <w:tab w:val="right" w:pos="7371"/>
        </w:tabs>
        <w:rPr>
          <w:sz w:val="22"/>
        </w:rPr>
      </w:pPr>
    </w:p>
    <w:p w14:paraId="72A3D3EC" w14:textId="77777777" w:rsidR="006B17E0" w:rsidRDefault="006B17E0" w:rsidP="0047069B">
      <w:pPr>
        <w:tabs>
          <w:tab w:val="left" w:pos="2694"/>
          <w:tab w:val="left" w:pos="5812"/>
          <w:tab w:val="right" w:pos="7371"/>
        </w:tabs>
        <w:rPr>
          <w:sz w:val="22"/>
        </w:rPr>
      </w:pPr>
    </w:p>
    <w:p w14:paraId="7B1B405C" w14:textId="77777777" w:rsidR="003652CD" w:rsidRDefault="0079345A" w:rsidP="0047069B">
      <w:pPr>
        <w:tabs>
          <w:tab w:val="left" w:pos="2694"/>
          <w:tab w:val="left" w:pos="5812"/>
          <w:tab w:val="right" w:pos="7371"/>
        </w:tabs>
        <w:rPr>
          <w:sz w:val="22"/>
        </w:rPr>
      </w:pPr>
      <w:r>
        <w:rPr>
          <w:sz w:val="22"/>
        </w:rPr>
        <w:t xml:space="preserve">Falls ihr </w:t>
      </w:r>
      <w:r w:rsidR="007D0AC8">
        <w:rPr>
          <w:sz w:val="22"/>
        </w:rPr>
        <w:t>eine Übernachtungsmöglichkeit</w:t>
      </w:r>
      <w:r>
        <w:rPr>
          <w:sz w:val="22"/>
        </w:rPr>
        <w:t xml:space="preserve"> braucht, nehmt bitte mit uns Kontakt auf.</w:t>
      </w:r>
    </w:p>
    <w:p w14:paraId="0D0B940D" w14:textId="77777777" w:rsidR="0079345A" w:rsidRPr="003652CD" w:rsidRDefault="0079345A" w:rsidP="0047069B">
      <w:pPr>
        <w:tabs>
          <w:tab w:val="left" w:pos="2694"/>
          <w:tab w:val="left" w:pos="5812"/>
          <w:tab w:val="right" w:pos="7371"/>
        </w:tabs>
        <w:rPr>
          <w:sz w:val="22"/>
        </w:rPr>
      </w:pPr>
    </w:p>
    <w:p w14:paraId="251CB115" w14:textId="77777777" w:rsidR="00036740" w:rsidRDefault="00036740" w:rsidP="0047069B">
      <w:pPr>
        <w:tabs>
          <w:tab w:val="left" w:pos="2694"/>
          <w:tab w:val="left" w:pos="5812"/>
          <w:tab w:val="right" w:pos="7371"/>
        </w:tabs>
        <w:rPr>
          <w:b/>
          <w:sz w:val="22"/>
        </w:rPr>
      </w:pPr>
      <w:r>
        <w:rPr>
          <w:b/>
          <w:sz w:val="22"/>
        </w:rPr>
        <w:t xml:space="preserve">Wir bitten um frühzeitige Anmeldung bis spätestens anfangs Dezember. </w:t>
      </w:r>
    </w:p>
    <w:p w14:paraId="0E27B00A" w14:textId="77777777" w:rsidR="00DF7DDC" w:rsidRDefault="00DF7DDC" w:rsidP="0047069B">
      <w:pPr>
        <w:tabs>
          <w:tab w:val="left" w:pos="2694"/>
          <w:tab w:val="left" w:pos="5812"/>
          <w:tab w:val="right" w:pos="7371"/>
        </w:tabs>
        <w:rPr>
          <w:sz w:val="22"/>
        </w:rPr>
      </w:pPr>
    </w:p>
    <w:p w14:paraId="60061E4C" w14:textId="77777777" w:rsidR="00036740" w:rsidRDefault="00036740" w:rsidP="0047069B">
      <w:pPr>
        <w:tabs>
          <w:tab w:val="left" w:pos="2694"/>
          <w:tab w:val="left" w:pos="5812"/>
          <w:tab w:val="right" w:pos="7371"/>
        </w:tabs>
        <w:rPr>
          <w:sz w:val="22"/>
        </w:rPr>
      </w:pPr>
    </w:p>
    <w:p w14:paraId="44EAFD9C" w14:textId="77777777" w:rsidR="003652CD" w:rsidRPr="003652CD" w:rsidRDefault="003652CD" w:rsidP="0047069B">
      <w:pPr>
        <w:tabs>
          <w:tab w:val="left" w:pos="2694"/>
          <w:tab w:val="left" w:pos="5812"/>
          <w:tab w:val="right" w:pos="7371"/>
        </w:tabs>
        <w:rPr>
          <w:sz w:val="22"/>
        </w:rPr>
      </w:pPr>
    </w:p>
    <w:p w14:paraId="3C3C7510" w14:textId="77777777" w:rsidR="003652CD" w:rsidRPr="003652CD" w:rsidRDefault="003652CD" w:rsidP="0047069B">
      <w:pPr>
        <w:tabs>
          <w:tab w:val="left" w:pos="2694"/>
          <w:tab w:val="left" w:pos="5812"/>
          <w:tab w:val="right" w:pos="7371"/>
        </w:tabs>
        <w:spacing w:line="360" w:lineRule="auto"/>
        <w:rPr>
          <w:sz w:val="22"/>
        </w:rPr>
      </w:pPr>
      <w:r w:rsidRPr="003652CD">
        <w:rPr>
          <w:sz w:val="22"/>
        </w:rPr>
        <w:t>Ort, Datum:</w:t>
      </w:r>
      <w:r w:rsidR="007048EB">
        <w:rPr>
          <w:sz w:val="22"/>
        </w:rPr>
        <w:tab/>
        <w:t>……………………………………………………</w:t>
      </w:r>
      <w:r w:rsidR="00273DAB">
        <w:rPr>
          <w:sz w:val="22"/>
        </w:rPr>
        <w:t>….</w:t>
      </w:r>
    </w:p>
    <w:p w14:paraId="79B0AE75" w14:textId="3ADE5216" w:rsidR="003652CD" w:rsidRDefault="003652CD" w:rsidP="0047069B">
      <w:pPr>
        <w:tabs>
          <w:tab w:val="left" w:pos="2694"/>
          <w:tab w:val="left" w:pos="5812"/>
          <w:tab w:val="right" w:pos="7371"/>
        </w:tabs>
        <w:spacing w:line="360" w:lineRule="auto"/>
        <w:rPr>
          <w:sz w:val="22"/>
        </w:rPr>
      </w:pPr>
      <w:r w:rsidRPr="003652CD">
        <w:rPr>
          <w:sz w:val="22"/>
        </w:rPr>
        <w:t>Unterschrift:</w:t>
      </w:r>
      <w:r w:rsidR="007048EB">
        <w:rPr>
          <w:sz w:val="22"/>
        </w:rPr>
        <w:tab/>
        <w:t>………………………………</w:t>
      </w:r>
      <w:r w:rsidR="0047069B">
        <w:rPr>
          <w:sz w:val="22"/>
        </w:rPr>
        <w:t>……</w:t>
      </w:r>
      <w:r w:rsidR="007048EB">
        <w:rPr>
          <w:sz w:val="22"/>
        </w:rPr>
        <w:t>………………</w:t>
      </w:r>
      <w:r w:rsidR="00273DAB">
        <w:rPr>
          <w:sz w:val="22"/>
        </w:rPr>
        <w:t>…</w:t>
      </w:r>
      <w:r w:rsidR="0047069B">
        <w:rPr>
          <w:sz w:val="22"/>
        </w:rPr>
        <w:t>.</w:t>
      </w:r>
    </w:p>
    <w:p w14:paraId="4B94D5A5" w14:textId="77777777" w:rsidR="007F7766" w:rsidRDefault="007F7766" w:rsidP="0047069B">
      <w:pPr>
        <w:tabs>
          <w:tab w:val="left" w:pos="2694"/>
          <w:tab w:val="left" w:pos="5812"/>
          <w:tab w:val="right" w:pos="7371"/>
        </w:tabs>
        <w:rPr>
          <w:sz w:val="22"/>
        </w:rPr>
      </w:pPr>
    </w:p>
    <w:p w14:paraId="3DEEC669" w14:textId="77777777" w:rsidR="005F0924" w:rsidRDefault="005F0924" w:rsidP="0047069B">
      <w:pPr>
        <w:tabs>
          <w:tab w:val="left" w:pos="2694"/>
          <w:tab w:val="left" w:pos="5812"/>
          <w:tab w:val="right" w:pos="7371"/>
        </w:tabs>
        <w:rPr>
          <w:sz w:val="22"/>
        </w:rPr>
      </w:pPr>
    </w:p>
    <w:p w14:paraId="6D24F45C" w14:textId="77777777" w:rsidR="006B17E0" w:rsidRDefault="007F7766" w:rsidP="0047069B">
      <w:pPr>
        <w:tabs>
          <w:tab w:val="left" w:pos="2694"/>
          <w:tab w:val="left" w:pos="2835"/>
          <w:tab w:val="left" w:pos="5812"/>
          <w:tab w:val="right" w:pos="7371"/>
        </w:tabs>
        <w:rPr>
          <w:sz w:val="22"/>
        </w:rPr>
      </w:pPr>
      <w:r w:rsidRPr="5102F707">
        <w:rPr>
          <w:sz w:val="22"/>
        </w:rPr>
        <w:t xml:space="preserve">Anmeldung bitte senden an:  </w:t>
      </w:r>
      <w:r w:rsidR="005F0924">
        <w:rPr>
          <w:sz w:val="22"/>
        </w:rPr>
        <w:tab/>
      </w:r>
      <w:r w:rsidR="006B17E0" w:rsidRPr="5102F707">
        <w:rPr>
          <w:sz w:val="22"/>
        </w:rPr>
        <w:t xml:space="preserve">fg-grueningen@hotmail.com </w:t>
      </w:r>
    </w:p>
    <w:p w14:paraId="2D936E4D" w14:textId="77777777" w:rsidR="006B17E0" w:rsidRDefault="006B17E0" w:rsidP="0047069B">
      <w:pPr>
        <w:tabs>
          <w:tab w:val="left" w:pos="2694"/>
          <w:tab w:val="left" w:pos="2835"/>
          <w:tab w:val="left" w:pos="5812"/>
          <w:tab w:val="right" w:pos="7371"/>
        </w:tabs>
        <w:rPr>
          <w:sz w:val="22"/>
        </w:rPr>
      </w:pPr>
      <w:r>
        <w:rPr>
          <w:sz w:val="22"/>
        </w:rPr>
        <w:tab/>
        <w:t xml:space="preserve">oder </w:t>
      </w:r>
    </w:p>
    <w:p w14:paraId="65E13840" w14:textId="77777777" w:rsidR="006B17E0" w:rsidRDefault="006B17E0" w:rsidP="0047069B">
      <w:pPr>
        <w:tabs>
          <w:tab w:val="left" w:pos="2694"/>
          <w:tab w:val="left" w:pos="2835"/>
          <w:tab w:val="left" w:pos="5812"/>
          <w:tab w:val="right" w:pos="7371"/>
        </w:tabs>
        <w:rPr>
          <w:sz w:val="22"/>
        </w:rPr>
      </w:pPr>
      <w:r>
        <w:rPr>
          <w:sz w:val="22"/>
        </w:rPr>
        <w:tab/>
      </w:r>
      <w:proofErr w:type="spellStart"/>
      <w:r w:rsidR="007F7766">
        <w:rPr>
          <w:sz w:val="22"/>
        </w:rPr>
        <w:t>Fasnachtsgsellschaft</w:t>
      </w:r>
      <w:proofErr w:type="spellEnd"/>
      <w:r w:rsidR="007F7766">
        <w:rPr>
          <w:sz w:val="22"/>
        </w:rPr>
        <w:t xml:space="preserve"> </w:t>
      </w:r>
      <w:proofErr w:type="spellStart"/>
      <w:r w:rsidR="007F7766">
        <w:rPr>
          <w:sz w:val="22"/>
        </w:rPr>
        <w:t>Grüenige</w:t>
      </w:r>
      <w:proofErr w:type="spellEnd"/>
    </w:p>
    <w:p w14:paraId="08D58761" w14:textId="77777777" w:rsidR="006B17E0" w:rsidRDefault="006B17E0" w:rsidP="0047069B">
      <w:pPr>
        <w:tabs>
          <w:tab w:val="left" w:pos="2694"/>
          <w:tab w:val="left" w:pos="2835"/>
          <w:tab w:val="left" w:pos="5812"/>
          <w:tab w:val="right" w:pos="7371"/>
        </w:tabs>
        <w:rPr>
          <w:sz w:val="22"/>
        </w:rPr>
      </w:pPr>
      <w:r>
        <w:rPr>
          <w:sz w:val="22"/>
        </w:rPr>
        <w:tab/>
      </w:r>
      <w:r w:rsidR="007F7766">
        <w:rPr>
          <w:sz w:val="22"/>
        </w:rPr>
        <w:t>Postfach</w:t>
      </w:r>
    </w:p>
    <w:p w14:paraId="55B07722" w14:textId="77777777" w:rsidR="007F7766" w:rsidRDefault="006B17E0" w:rsidP="0047069B">
      <w:pPr>
        <w:tabs>
          <w:tab w:val="left" w:pos="2694"/>
          <w:tab w:val="left" w:pos="2835"/>
          <w:tab w:val="left" w:pos="5812"/>
          <w:tab w:val="right" w:pos="7371"/>
        </w:tabs>
        <w:rPr>
          <w:sz w:val="22"/>
        </w:rPr>
      </w:pPr>
      <w:r>
        <w:rPr>
          <w:sz w:val="22"/>
        </w:rPr>
        <w:tab/>
        <w:t>8</w:t>
      </w:r>
      <w:r w:rsidR="007F7766">
        <w:rPr>
          <w:sz w:val="22"/>
        </w:rPr>
        <w:t>627 Grüningen</w:t>
      </w:r>
    </w:p>
    <w:p w14:paraId="3656B9AB" w14:textId="77777777" w:rsidR="006B17E0" w:rsidRDefault="006B17E0" w:rsidP="0047069B">
      <w:pPr>
        <w:tabs>
          <w:tab w:val="left" w:pos="2694"/>
          <w:tab w:val="left" w:pos="2835"/>
          <w:tab w:val="left" w:pos="5812"/>
          <w:tab w:val="right" w:pos="7371"/>
        </w:tabs>
      </w:pPr>
    </w:p>
    <w:p w14:paraId="45FB0818" w14:textId="77777777" w:rsidR="00036740" w:rsidRDefault="00036740" w:rsidP="0047069B">
      <w:pPr>
        <w:tabs>
          <w:tab w:val="left" w:pos="2694"/>
          <w:tab w:val="left" w:pos="2835"/>
          <w:tab w:val="left" w:pos="5812"/>
          <w:tab w:val="right" w:pos="7371"/>
        </w:tabs>
      </w:pPr>
    </w:p>
    <w:p w14:paraId="71BDAF36" w14:textId="77777777" w:rsidR="00036740" w:rsidRPr="00126220" w:rsidRDefault="00036740" w:rsidP="0047069B">
      <w:pPr>
        <w:tabs>
          <w:tab w:val="left" w:pos="2694"/>
          <w:tab w:val="left" w:pos="2835"/>
          <w:tab w:val="left" w:pos="5812"/>
          <w:tab w:val="right" w:pos="7371"/>
        </w:tabs>
        <w:rPr>
          <w:sz w:val="22"/>
        </w:rPr>
      </w:pPr>
      <w:r>
        <w:rPr>
          <w:sz w:val="22"/>
        </w:rPr>
        <w:t>Umzugsverantwortlicher:</w:t>
      </w:r>
      <w:r>
        <w:rPr>
          <w:sz w:val="22"/>
        </w:rPr>
        <w:tab/>
        <w:t xml:space="preserve"> Felix Pfennin</w:t>
      </w:r>
      <w:r w:rsidRPr="00E658F9">
        <w:rPr>
          <w:sz w:val="22"/>
        </w:rPr>
        <w:t>ger:</w:t>
      </w:r>
      <w:r w:rsidRPr="00E658F9">
        <w:rPr>
          <w:b/>
          <w:sz w:val="22"/>
        </w:rPr>
        <w:t xml:space="preserve"> 079 684 59 85</w:t>
      </w:r>
    </w:p>
    <w:p w14:paraId="049F31CB" w14:textId="77777777" w:rsidR="00036740" w:rsidRPr="0071387F" w:rsidRDefault="00036740" w:rsidP="0047069B">
      <w:pPr>
        <w:tabs>
          <w:tab w:val="left" w:pos="2694"/>
          <w:tab w:val="left" w:pos="2835"/>
          <w:tab w:val="left" w:pos="5812"/>
          <w:tab w:val="right" w:pos="7371"/>
        </w:tabs>
      </w:pPr>
    </w:p>
    <w:sectPr w:rsidR="00036740" w:rsidRPr="0071387F" w:rsidSect="000F203B">
      <w:headerReference w:type="first" r:id="rId7"/>
      <w:pgSz w:w="11906" w:h="16838" w:code="9"/>
      <w:pgMar w:top="1474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3E1D" w14:textId="77777777" w:rsidR="003F4CC1" w:rsidRDefault="003F4CC1" w:rsidP="00634204">
      <w:r>
        <w:separator/>
      </w:r>
    </w:p>
  </w:endnote>
  <w:endnote w:type="continuationSeparator" w:id="0">
    <w:p w14:paraId="4C70AC1A" w14:textId="77777777" w:rsidR="003F4CC1" w:rsidRDefault="003F4CC1" w:rsidP="0063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">
    <w:altName w:val="Corbel"/>
    <w:charset w:val="00"/>
    <w:family w:val="swiss"/>
    <w:pitch w:val="variable"/>
    <w:sig w:usb0="00000001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7B6E" w14:textId="77777777" w:rsidR="003F4CC1" w:rsidRDefault="003F4CC1" w:rsidP="00634204">
      <w:r>
        <w:separator/>
      </w:r>
    </w:p>
  </w:footnote>
  <w:footnote w:type="continuationSeparator" w:id="0">
    <w:p w14:paraId="0E41D3BB" w14:textId="77777777" w:rsidR="003F4CC1" w:rsidRDefault="003F4CC1" w:rsidP="0063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DCC0" w14:textId="77777777" w:rsidR="00634204" w:rsidRDefault="0063420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8888FD1" wp14:editId="7A0203DD">
          <wp:simplePos x="0" y="0"/>
          <wp:positionH relativeFrom="page">
            <wp:posOffset>5715</wp:posOffset>
          </wp:positionH>
          <wp:positionV relativeFrom="paragraph">
            <wp:posOffset>-323850</wp:posOffset>
          </wp:positionV>
          <wp:extent cx="7600315" cy="742950"/>
          <wp:effectExtent l="0" t="0" r="63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enan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128261" w14:textId="77777777" w:rsidR="00634204" w:rsidRDefault="006342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9EB"/>
    <w:multiLevelType w:val="hybridMultilevel"/>
    <w:tmpl w:val="B42441DC"/>
    <w:lvl w:ilvl="0" w:tplc="EAB4B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4BCB"/>
    <w:multiLevelType w:val="hybridMultilevel"/>
    <w:tmpl w:val="D38C41C2"/>
    <w:lvl w:ilvl="0" w:tplc="EAB4B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08413">
    <w:abstractNumId w:val="3"/>
  </w:num>
  <w:num w:numId="2" w16cid:durableId="1304701462">
    <w:abstractNumId w:val="1"/>
  </w:num>
  <w:num w:numId="3" w16cid:durableId="1102997329">
    <w:abstractNumId w:val="5"/>
  </w:num>
  <w:num w:numId="4" w16cid:durableId="1362510412">
    <w:abstractNumId w:val="2"/>
  </w:num>
  <w:num w:numId="5" w16cid:durableId="484780280">
    <w:abstractNumId w:val="4"/>
  </w:num>
  <w:num w:numId="6" w16cid:durableId="179817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CD"/>
    <w:rsid w:val="00036740"/>
    <w:rsid w:val="00052622"/>
    <w:rsid w:val="00080F62"/>
    <w:rsid w:val="000F203B"/>
    <w:rsid w:val="00150E19"/>
    <w:rsid w:val="00273DAB"/>
    <w:rsid w:val="002F6541"/>
    <w:rsid w:val="003652CD"/>
    <w:rsid w:val="003B0D3E"/>
    <w:rsid w:val="003F4CC1"/>
    <w:rsid w:val="00461067"/>
    <w:rsid w:val="0047069B"/>
    <w:rsid w:val="00486CA3"/>
    <w:rsid w:val="004D1B7C"/>
    <w:rsid w:val="00574743"/>
    <w:rsid w:val="00592290"/>
    <w:rsid w:val="005F0924"/>
    <w:rsid w:val="00634204"/>
    <w:rsid w:val="006717C8"/>
    <w:rsid w:val="006B17E0"/>
    <w:rsid w:val="007048EB"/>
    <w:rsid w:val="0071387F"/>
    <w:rsid w:val="0079345A"/>
    <w:rsid w:val="007D0AC8"/>
    <w:rsid w:val="007D50A4"/>
    <w:rsid w:val="007F7766"/>
    <w:rsid w:val="008056EC"/>
    <w:rsid w:val="008863CC"/>
    <w:rsid w:val="009A7886"/>
    <w:rsid w:val="00AB5CA7"/>
    <w:rsid w:val="00B01D46"/>
    <w:rsid w:val="00B422A0"/>
    <w:rsid w:val="00B511F9"/>
    <w:rsid w:val="00B927C9"/>
    <w:rsid w:val="00B94484"/>
    <w:rsid w:val="00BC1455"/>
    <w:rsid w:val="00CD3B44"/>
    <w:rsid w:val="00D95945"/>
    <w:rsid w:val="00DF7DDC"/>
    <w:rsid w:val="00E0277F"/>
    <w:rsid w:val="00E732A6"/>
    <w:rsid w:val="00ED1245"/>
    <w:rsid w:val="00F67B30"/>
    <w:rsid w:val="00FD60AC"/>
    <w:rsid w:val="5102F707"/>
    <w:rsid w:val="5125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B3368"/>
  <w15:chartTrackingRefBased/>
  <w15:docId w15:val="{B91F8F32-962E-40C5-9C7E-45183D99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6541"/>
    <w:pPr>
      <w:spacing w:after="0" w:line="240" w:lineRule="auto"/>
    </w:pPr>
    <w:rPr>
      <w:rFonts w:ascii="Frutiger Next Com" w:hAnsi="Frutiger Next Com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/>
      <w:bCs/>
      <w:i/>
      <w:iCs/>
      <w:color w:val="5A88B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5A88B7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34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4204"/>
    <w:rPr>
      <w:rFonts w:ascii="Frutiger Next Com" w:hAnsi="Frutiger Next Com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34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4204"/>
    <w:rPr>
      <w:rFonts w:ascii="Frutiger Next Com" w:hAnsi="Frutiger Next Co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Company>Raiffeisen Schweiz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Herrmann</dc:creator>
  <cp:keywords/>
  <dc:description/>
  <cp:lastModifiedBy>Stefan Zryd</cp:lastModifiedBy>
  <cp:revision>2</cp:revision>
  <cp:lastPrinted>2018-03-07T12:24:00Z</cp:lastPrinted>
  <dcterms:created xsi:type="dcterms:W3CDTF">2022-08-28T11:22:00Z</dcterms:created>
  <dcterms:modified xsi:type="dcterms:W3CDTF">2022-08-28T11:22:00Z</dcterms:modified>
</cp:coreProperties>
</file>