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C398" w14:textId="28C83B78" w:rsidR="003652CD" w:rsidRDefault="346D838A" w:rsidP="006E7EB0">
      <w:pPr>
        <w:tabs>
          <w:tab w:val="left" w:pos="2835"/>
          <w:tab w:val="left" w:pos="6096"/>
          <w:tab w:val="right" w:pos="7371"/>
        </w:tabs>
        <w:rPr>
          <w:b/>
          <w:bCs/>
          <w:sz w:val="28"/>
          <w:szCs w:val="28"/>
        </w:rPr>
      </w:pPr>
      <w:r w:rsidRPr="346D838A">
        <w:rPr>
          <w:b/>
          <w:bCs/>
          <w:sz w:val="28"/>
          <w:szCs w:val="28"/>
        </w:rPr>
        <w:t xml:space="preserve">Anmeldeformular </w:t>
      </w:r>
      <w:r w:rsidR="00711E56">
        <w:rPr>
          <w:b/>
          <w:bCs/>
          <w:sz w:val="28"/>
          <w:szCs w:val="28"/>
        </w:rPr>
        <w:t>25.02.2023</w:t>
      </w:r>
      <w:r w:rsidRPr="346D838A">
        <w:rPr>
          <w:b/>
          <w:bCs/>
          <w:sz w:val="28"/>
          <w:szCs w:val="28"/>
        </w:rPr>
        <w:t xml:space="preserve"> Guggenmusik</w:t>
      </w:r>
    </w:p>
    <w:p w14:paraId="0A37501D" w14:textId="77777777" w:rsidR="003652CD" w:rsidRPr="003652CD" w:rsidRDefault="003652CD" w:rsidP="006E7EB0">
      <w:pPr>
        <w:tabs>
          <w:tab w:val="left" w:pos="2835"/>
          <w:tab w:val="left" w:pos="6096"/>
          <w:tab w:val="right" w:pos="7371"/>
        </w:tabs>
        <w:rPr>
          <w:sz w:val="22"/>
        </w:rPr>
      </w:pPr>
    </w:p>
    <w:p w14:paraId="2C3957C9" w14:textId="77777777" w:rsidR="003652CD" w:rsidRPr="003652CD" w:rsidRDefault="003652CD" w:rsidP="006E7EB0">
      <w:pPr>
        <w:tabs>
          <w:tab w:val="left" w:pos="2835"/>
          <w:tab w:val="left" w:pos="6096"/>
          <w:tab w:val="right" w:pos="7371"/>
        </w:tabs>
        <w:spacing w:line="360" w:lineRule="auto"/>
        <w:rPr>
          <w:b/>
          <w:sz w:val="22"/>
        </w:rPr>
      </w:pPr>
      <w:r w:rsidRPr="003652CD">
        <w:rPr>
          <w:b/>
          <w:sz w:val="22"/>
        </w:rPr>
        <w:t>Kontaktangaben</w:t>
      </w:r>
    </w:p>
    <w:p w14:paraId="6F2D11C9" w14:textId="17C3B328" w:rsidR="003652CD" w:rsidRPr="003652CD" w:rsidRDefault="003652CD" w:rsidP="00875C3D">
      <w:pPr>
        <w:tabs>
          <w:tab w:val="left" w:pos="2835"/>
          <w:tab w:val="left" w:pos="6663"/>
          <w:tab w:val="right" w:pos="7371"/>
        </w:tabs>
        <w:spacing w:line="360" w:lineRule="auto"/>
        <w:rPr>
          <w:sz w:val="22"/>
          <w:highlight w:val="yellow"/>
        </w:rPr>
      </w:pPr>
      <w:r w:rsidRPr="346D838A">
        <w:rPr>
          <w:sz w:val="22"/>
        </w:rPr>
        <w:t xml:space="preserve">Vorname/Name: </w:t>
      </w:r>
      <w:r w:rsidR="004D1B7C">
        <w:rPr>
          <w:sz w:val="22"/>
        </w:rPr>
        <w:tab/>
      </w:r>
      <w:r w:rsidR="004D1B7C" w:rsidRPr="346D838A">
        <w:rPr>
          <w:sz w:val="22"/>
        </w:rPr>
        <w:t>………………………………………</w:t>
      </w:r>
      <w:r w:rsidR="00875C3D">
        <w:rPr>
          <w:sz w:val="22"/>
        </w:rPr>
        <w:t>……………….</w:t>
      </w:r>
      <w:r w:rsidR="006E7EB0">
        <w:rPr>
          <w:sz w:val="22"/>
        </w:rPr>
        <w:tab/>
      </w:r>
      <w:r w:rsidR="004D1B7C" w:rsidRPr="006E7EB0">
        <w:rPr>
          <w:sz w:val="22"/>
        </w:rPr>
        <w:t xml:space="preserve">Funktion: </w:t>
      </w:r>
      <w:r w:rsidR="00875C3D">
        <w:rPr>
          <w:sz w:val="22"/>
        </w:rPr>
        <w:t>……………........................</w:t>
      </w:r>
    </w:p>
    <w:p w14:paraId="78FC90F1" w14:textId="77777777" w:rsidR="006E7EB0" w:rsidRDefault="003652CD" w:rsidP="006E7EB0">
      <w:pPr>
        <w:tabs>
          <w:tab w:val="left" w:pos="2835"/>
          <w:tab w:val="left" w:pos="6096"/>
          <w:tab w:val="right" w:pos="7371"/>
        </w:tabs>
        <w:spacing w:line="360" w:lineRule="auto"/>
        <w:rPr>
          <w:sz w:val="22"/>
        </w:rPr>
      </w:pPr>
      <w:r w:rsidRPr="003652CD">
        <w:rPr>
          <w:sz w:val="22"/>
        </w:rPr>
        <w:t>Adresse:</w:t>
      </w:r>
      <w:r w:rsidR="004D1B7C">
        <w:rPr>
          <w:sz w:val="22"/>
        </w:rPr>
        <w:tab/>
        <w:t>……………………………………………………….</w:t>
      </w:r>
    </w:p>
    <w:p w14:paraId="2DC3C768" w14:textId="755B687B" w:rsidR="003652CD" w:rsidRPr="003652CD" w:rsidRDefault="003652CD" w:rsidP="006E7EB0">
      <w:pPr>
        <w:tabs>
          <w:tab w:val="left" w:pos="2835"/>
          <w:tab w:val="left" w:pos="6096"/>
          <w:tab w:val="right" w:pos="7371"/>
        </w:tabs>
        <w:spacing w:line="360" w:lineRule="auto"/>
        <w:rPr>
          <w:sz w:val="22"/>
        </w:rPr>
      </w:pPr>
      <w:r w:rsidRPr="16BCD95D">
        <w:rPr>
          <w:sz w:val="22"/>
        </w:rPr>
        <w:t>PLZ/Ort:</w:t>
      </w:r>
      <w:r w:rsidR="004D1B7C">
        <w:rPr>
          <w:sz w:val="22"/>
        </w:rPr>
        <w:tab/>
      </w:r>
      <w:r w:rsidR="006E7EB0">
        <w:rPr>
          <w:sz w:val="22"/>
        </w:rPr>
        <w:t>……………………………………………………….</w:t>
      </w:r>
    </w:p>
    <w:p w14:paraId="77861B98" w14:textId="18D0C14F" w:rsidR="003652CD" w:rsidRPr="003652CD" w:rsidRDefault="003652CD" w:rsidP="006E7EB0">
      <w:pPr>
        <w:tabs>
          <w:tab w:val="left" w:pos="2835"/>
          <w:tab w:val="left" w:pos="6096"/>
          <w:tab w:val="right" w:pos="7371"/>
        </w:tabs>
        <w:spacing w:line="360" w:lineRule="auto"/>
        <w:rPr>
          <w:sz w:val="22"/>
        </w:rPr>
      </w:pPr>
      <w:r w:rsidRPr="16BCD95D">
        <w:rPr>
          <w:sz w:val="22"/>
        </w:rPr>
        <w:t>Handy:</w:t>
      </w:r>
      <w:r w:rsidR="004D1B7C">
        <w:rPr>
          <w:sz w:val="22"/>
        </w:rPr>
        <w:tab/>
      </w:r>
      <w:r w:rsidR="004D1B7C" w:rsidRPr="16BCD95D">
        <w:rPr>
          <w:sz w:val="22"/>
        </w:rPr>
        <w:t xml:space="preserve">………………………………………………………. </w:t>
      </w:r>
    </w:p>
    <w:p w14:paraId="03EFEB78" w14:textId="3D465CF0" w:rsidR="003652CD" w:rsidRPr="003652CD" w:rsidRDefault="003652CD" w:rsidP="006E7EB0">
      <w:pPr>
        <w:tabs>
          <w:tab w:val="left" w:pos="2835"/>
          <w:tab w:val="left" w:pos="6096"/>
          <w:tab w:val="right" w:pos="7371"/>
        </w:tabs>
        <w:spacing w:line="360" w:lineRule="auto"/>
        <w:rPr>
          <w:sz w:val="22"/>
        </w:rPr>
      </w:pPr>
      <w:r w:rsidRPr="16BCD95D">
        <w:rPr>
          <w:sz w:val="22"/>
        </w:rPr>
        <w:t>E-Mail:</w:t>
      </w:r>
      <w:r w:rsidR="004D1B7C">
        <w:rPr>
          <w:sz w:val="22"/>
        </w:rPr>
        <w:tab/>
      </w:r>
      <w:r w:rsidR="004D1B7C" w:rsidRPr="16BCD95D">
        <w:rPr>
          <w:sz w:val="22"/>
        </w:rPr>
        <w:t>……………………………………………………….</w:t>
      </w:r>
    </w:p>
    <w:p w14:paraId="5DAB6C7B" w14:textId="77777777" w:rsidR="003652CD" w:rsidRPr="003652CD" w:rsidRDefault="003652CD" w:rsidP="006E7EB0">
      <w:pPr>
        <w:tabs>
          <w:tab w:val="left" w:pos="2835"/>
          <w:tab w:val="left" w:pos="6096"/>
          <w:tab w:val="right" w:pos="7371"/>
        </w:tabs>
        <w:spacing w:line="360" w:lineRule="auto"/>
        <w:rPr>
          <w:sz w:val="22"/>
        </w:rPr>
      </w:pPr>
    </w:p>
    <w:p w14:paraId="116D7843" w14:textId="77777777" w:rsidR="003652CD" w:rsidRPr="003652CD" w:rsidRDefault="003652CD" w:rsidP="006E7EB0">
      <w:pPr>
        <w:tabs>
          <w:tab w:val="left" w:pos="2835"/>
          <w:tab w:val="left" w:pos="6096"/>
          <w:tab w:val="right" w:pos="7371"/>
        </w:tabs>
        <w:spacing w:line="360" w:lineRule="auto"/>
        <w:rPr>
          <w:b/>
          <w:sz w:val="22"/>
        </w:rPr>
      </w:pPr>
      <w:r w:rsidRPr="003652CD">
        <w:rPr>
          <w:b/>
          <w:sz w:val="22"/>
        </w:rPr>
        <w:t>Angaben zur Gugge</w:t>
      </w:r>
    </w:p>
    <w:p w14:paraId="7E175B49" w14:textId="0834FF5C" w:rsidR="003652CD" w:rsidRPr="003652CD" w:rsidRDefault="003652CD" w:rsidP="006E7EB0">
      <w:pPr>
        <w:tabs>
          <w:tab w:val="left" w:pos="2835"/>
          <w:tab w:val="left" w:pos="6096"/>
          <w:tab w:val="right" w:pos="7371"/>
        </w:tabs>
        <w:spacing w:line="360" w:lineRule="auto"/>
        <w:rPr>
          <w:sz w:val="22"/>
        </w:rPr>
      </w:pPr>
      <w:r w:rsidRPr="16BCD95D">
        <w:rPr>
          <w:sz w:val="22"/>
        </w:rPr>
        <w:t>Guggenname:</w:t>
      </w:r>
      <w:r w:rsidR="004D1B7C">
        <w:rPr>
          <w:sz w:val="22"/>
        </w:rPr>
        <w:tab/>
      </w:r>
      <w:r w:rsidR="004D1B7C" w:rsidRPr="16BCD95D">
        <w:rPr>
          <w:sz w:val="22"/>
        </w:rPr>
        <w:t>……………………………………………………….</w:t>
      </w:r>
    </w:p>
    <w:p w14:paraId="4F819A95" w14:textId="1807B8E9" w:rsidR="003652CD" w:rsidRPr="003652CD" w:rsidRDefault="003652CD" w:rsidP="006E7EB0">
      <w:pPr>
        <w:tabs>
          <w:tab w:val="left" w:pos="2835"/>
          <w:tab w:val="left" w:pos="6096"/>
          <w:tab w:val="right" w:pos="7371"/>
        </w:tabs>
        <w:spacing w:line="360" w:lineRule="auto"/>
        <w:rPr>
          <w:sz w:val="22"/>
        </w:rPr>
      </w:pPr>
      <w:r w:rsidRPr="16BCD95D">
        <w:rPr>
          <w:sz w:val="22"/>
        </w:rPr>
        <w:t>Ort:</w:t>
      </w:r>
      <w:r w:rsidR="004D1B7C">
        <w:rPr>
          <w:sz w:val="22"/>
        </w:rPr>
        <w:tab/>
      </w:r>
      <w:r w:rsidR="004D1B7C" w:rsidRPr="16BCD95D">
        <w:rPr>
          <w:sz w:val="22"/>
        </w:rPr>
        <w:t>……………………………………………………….</w:t>
      </w:r>
    </w:p>
    <w:p w14:paraId="0AEAB43F" w14:textId="45B97003" w:rsidR="003652CD" w:rsidRPr="003652CD" w:rsidRDefault="003652CD" w:rsidP="006E7EB0">
      <w:pPr>
        <w:tabs>
          <w:tab w:val="left" w:pos="2835"/>
          <w:tab w:val="left" w:pos="6096"/>
          <w:tab w:val="right" w:pos="7371"/>
        </w:tabs>
        <w:spacing w:line="360" w:lineRule="auto"/>
        <w:rPr>
          <w:sz w:val="22"/>
        </w:rPr>
      </w:pPr>
      <w:r w:rsidRPr="16BCD95D">
        <w:rPr>
          <w:sz w:val="22"/>
        </w:rPr>
        <w:t>Gründungsjahr:</w:t>
      </w:r>
      <w:r w:rsidR="004D1B7C">
        <w:rPr>
          <w:sz w:val="22"/>
        </w:rPr>
        <w:tab/>
      </w:r>
      <w:r w:rsidR="004D1B7C" w:rsidRPr="16BCD95D">
        <w:rPr>
          <w:sz w:val="22"/>
        </w:rPr>
        <w:t>……………………………………………………….</w:t>
      </w:r>
    </w:p>
    <w:p w14:paraId="7FDF763F" w14:textId="77777777" w:rsidR="003652CD" w:rsidRPr="003652CD" w:rsidRDefault="003652CD" w:rsidP="006E7EB0">
      <w:pPr>
        <w:tabs>
          <w:tab w:val="left" w:pos="2835"/>
          <w:tab w:val="left" w:pos="6096"/>
          <w:tab w:val="right" w:pos="7371"/>
        </w:tabs>
        <w:spacing w:line="360" w:lineRule="auto"/>
        <w:rPr>
          <w:sz w:val="22"/>
        </w:rPr>
      </w:pPr>
      <w:r w:rsidRPr="003652CD">
        <w:rPr>
          <w:sz w:val="22"/>
        </w:rPr>
        <w:t xml:space="preserve">Anz. </w:t>
      </w:r>
      <w:r w:rsidR="00E658F9">
        <w:rPr>
          <w:sz w:val="22"/>
        </w:rPr>
        <w:t>Teilnehmer</w:t>
      </w:r>
      <w:r w:rsidR="00FB4C7E">
        <w:rPr>
          <w:sz w:val="22"/>
        </w:rPr>
        <w:t xml:space="preserve"> ca</w:t>
      </w:r>
      <w:r w:rsidRPr="003652CD">
        <w:rPr>
          <w:sz w:val="22"/>
        </w:rPr>
        <w:t>:</w:t>
      </w:r>
      <w:r w:rsidR="004D1B7C">
        <w:rPr>
          <w:sz w:val="22"/>
        </w:rPr>
        <w:tab/>
        <w:t>……………………………………………………….</w:t>
      </w:r>
    </w:p>
    <w:p w14:paraId="3C498E89" w14:textId="16B047D3" w:rsidR="003652CD" w:rsidRPr="003652CD" w:rsidRDefault="003652CD" w:rsidP="006E7EB0">
      <w:pPr>
        <w:tabs>
          <w:tab w:val="left" w:pos="2835"/>
          <w:tab w:val="left" w:pos="6096"/>
          <w:tab w:val="right" w:pos="7371"/>
        </w:tabs>
        <w:spacing w:line="360" w:lineRule="auto"/>
        <w:rPr>
          <w:sz w:val="22"/>
        </w:rPr>
      </w:pPr>
      <w:r w:rsidRPr="16BCD95D">
        <w:rPr>
          <w:sz w:val="22"/>
        </w:rPr>
        <w:t>Präsident:</w:t>
      </w:r>
      <w:r w:rsidR="004D1B7C">
        <w:rPr>
          <w:sz w:val="22"/>
        </w:rPr>
        <w:tab/>
      </w:r>
      <w:r w:rsidR="004D1B7C" w:rsidRPr="16BCD95D">
        <w:rPr>
          <w:sz w:val="22"/>
        </w:rPr>
        <w:t>……………………………………………………….</w:t>
      </w:r>
    </w:p>
    <w:p w14:paraId="02EB378F" w14:textId="77777777" w:rsidR="004D1B7C" w:rsidRPr="003652CD" w:rsidRDefault="004D1B7C" w:rsidP="006E7EB0">
      <w:pPr>
        <w:tabs>
          <w:tab w:val="left" w:pos="2835"/>
          <w:tab w:val="left" w:pos="6096"/>
          <w:tab w:val="right" w:pos="7371"/>
        </w:tabs>
        <w:rPr>
          <w:sz w:val="22"/>
        </w:rPr>
      </w:pPr>
    </w:p>
    <w:p w14:paraId="3308D2D7" w14:textId="1788524F" w:rsidR="003652CD" w:rsidRPr="00BC51A0" w:rsidRDefault="346D838A" w:rsidP="006E7EB0">
      <w:pPr>
        <w:tabs>
          <w:tab w:val="left" w:pos="2835"/>
          <w:tab w:val="left" w:pos="6096"/>
          <w:tab w:val="right" w:pos="7371"/>
        </w:tabs>
        <w:rPr>
          <w:b/>
          <w:bCs/>
          <w:sz w:val="22"/>
        </w:rPr>
      </w:pPr>
      <w:r w:rsidRPr="346D838A">
        <w:rPr>
          <w:b/>
          <w:bCs/>
          <w:sz w:val="22"/>
        </w:rPr>
        <w:t xml:space="preserve">Wir möchten wie folgt an der Grüeniger Fasnacht vom </w:t>
      </w:r>
      <w:r w:rsidR="004248B5">
        <w:rPr>
          <w:b/>
          <w:bCs/>
          <w:sz w:val="22"/>
        </w:rPr>
        <w:t>25.02.2023</w:t>
      </w:r>
      <w:r w:rsidRPr="346D838A">
        <w:rPr>
          <w:b/>
          <w:bCs/>
          <w:sz w:val="22"/>
        </w:rPr>
        <w:t xml:space="preserve"> teilnehmen:</w:t>
      </w:r>
    </w:p>
    <w:p w14:paraId="6A05A809" w14:textId="77777777" w:rsidR="003652CD" w:rsidRPr="003652CD" w:rsidRDefault="003652CD" w:rsidP="006E7EB0">
      <w:pPr>
        <w:tabs>
          <w:tab w:val="left" w:pos="2835"/>
          <w:tab w:val="left" w:pos="6096"/>
          <w:tab w:val="right" w:pos="7371"/>
        </w:tabs>
        <w:rPr>
          <w:sz w:val="22"/>
        </w:rPr>
      </w:pPr>
    </w:p>
    <w:p w14:paraId="3C822BE7" w14:textId="77777777" w:rsidR="003652CD" w:rsidRPr="004D1B7C" w:rsidRDefault="003652CD" w:rsidP="006E7EB0">
      <w:pPr>
        <w:pStyle w:val="Listenabsatz"/>
        <w:numPr>
          <w:ilvl w:val="0"/>
          <w:numId w:val="5"/>
        </w:numPr>
        <w:tabs>
          <w:tab w:val="left" w:pos="2694"/>
          <w:tab w:val="left" w:pos="2835"/>
          <w:tab w:val="left" w:pos="6096"/>
          <w:tab w:val="right" w:pos="7371"/>
        </w:tabs>
        <w:ind w:left="426" w:hanging="426"/>
        <w:rPr>
          <w:sz w:val="22"/>
        </w:rPr>
      </w:pPr>
      <w:r w:rsidRPr="004D1B7C">
        <w:rPr>
          <w:sz w:val="22"/>
        </w:rPr>
        <w:t>Umzug durchs S</w:t>
      </w:r>
      <w:r w:rsidR="00126220">
        <w:rPr>
          <w:sz w:val="22"/>
        </w:rPr>
        <w:t>tedtli,</w:t>
      </w:r>
    </w:p>
    <w:p w14:paraId="03F75A73" w14:textId="77777777" w:rsidR="003652CD" w:rsidRPr="004D1B7C" w:rsidRDefault="003652CD" w:rsidP="006E7EB0">
      <w:pPr>
        <w:pStyle w:val="Listenabsatz"/>
        <w:numPr>
          <w:ilvl w:val="0"/>
          <w:numId w:val="5"/>
        </w:numPr>
        <w:tabs>
          <w:tab w:val="left" w:pos="2835"/>
          <w:tab w:val="left" w:pos="6096"/>
          <w:tab w:val="right" w:pos="7371"/>
        </w:tabs>
        <w:ind w:left="426" w:hanging="426"/>
        <w:rPr>
          <w:sz w:val="22"/>
        </w:rPr>
      </w:pPr>
      <w:r w:rsidRPr="004D1B7C">
        <w:rPr>
          <w:sz w:val="22"/>
        </w:rPr>
        <w:t xml:space="preserve">Auftritt </w:t>
      </w:r>
      <w:r w:rsidR="00E658F9">
        <w:rPr>
          <w:sz w:val="22"/>
        </w:rPr>
        <w:t>Maskenball</w:t>
      </w:r>
      <w:r w:rsidR="00FB4C7E">
        <w:rPr>
          <w:sz w:val="22"/>
        </w:rPr>
        <w:t>,</w:t>
      </w:r>
      <w:r w:rsidRPr="004D1B7C">
        <w:rPr>
          <w:sz w:val="22"/>
        </w:rPr>
        <w:t xml:space="preserve"> ab 20.00 Uhr</w:t>
      </w:r>
    </w:p>
    <w:p w14:paraId="648688D6" w14:textId="77777777" w:rsidR="003652CD" w:rsidRPr="004D1B7C" w:rsidRDefault="003652CD" w:rsidP="006E7EB0">
      <w:pPr>
        <w:pStyle w:val="Listenabsatz"/>
        <w:numPr>
          <w:ilvl w:val="0"/>
          <w:numId w:val="5"/>
        </w:numPr>
        <w:tabs>
          <w:tab w:val="left" w:pos="2835"/>
          <w:tab w:val="left" w:pos="6096"/>
          <w:tab w:val="right" w:pos="7371"/>
        </w:tabs>
        <w:ind w:left="426" w:hanging="426"/>
        <w:rPr>
          <w:sz w:val="22"/>
        </w:rPr>
      </w:pPr>
      <w:r w:rsidRPr="004D1B7C">
        <w:rPr>
          <w:sz w:val="22"/>
        </w:rPr>
        <w:t xml:space="preserve">Umzug und </w:t>
      </w:r>
      <w:r w:rsidR="00E658F9">
        <w:rPr>
          <w:sz w:val="22"/>
        </w:rPr>
        <w:t>Maskenball</w:t>
      </w:r>
    </w:p>
    <w:p w14:paraId="5A39BBE3" w14:textId="77777777" w:rsidR="003652CD" w:rsidRPr="003652CD" w:rsidRDefault="003652CD" w:rsidP="006E7EB0">
      <w:pPr>
        <w:tabs>
          <w:tab w:val="left" w:pos="2835"/>
          <w:tab w:val="left" w:pos="6096"/>
          <w:tab w:val="right" w:pos="7371"/>
        </w:tabs>
        <w:rPr>
          <w:sz w:val="22"/>
        </w:rPr>
      </w:pPr>
    </w:p>
    <w:p w14:paraId="41C8F396" w14:textId="60F12B2F" w:rsidR="001307AB" w:rsidRDefault="346D838A" w:rsidP="006E7EB0">
      <w:pPr>
        <w:tabs>
          <w:tab w:val="left" w:pos="2835"/>
          <w:tab w:val="left" w:pos="6096"/>
          <w:tab w:val="right" w:pos="7371"/>
        </w:tabs>
        <w:rPr>
          <w:sz w:val="22"/>
        </w:rPr>
      </w:pPr>
      <w:r w:rsidRPr="006E7EB0">
        <w:rPr>
          <w:sz w:val="22"/>
        </w:rPr>
        <w:t>Bitte beachtet, dass Guggen welche am Umzug und Maskenball teilnehmen bevorzugt werden.</w:t>
      </w:r>
    </w:p>
    <w:p w14:paraId="72A3D3EC" w14:textId="77777777" w:rsidR="00E658F9" w:rsidRPr="00FB4C7E" w:rsidRDefault="00E658F9" w:rsidP="006E7EB0">
      <w:pPr>
        <w:tabs>
          <w:tab w:val="left" w:pos="2835"/>
          <w:tab w:val="left" w:pos="6096"/>
          <w:tab w:val="right" w:pos="7371"/>
        </w:tabs>
        <w:rPr>
          <w:sz w:val="22"/>
        </w:rPr>
      </w:pPr>
    </w:p>
    <w:p w14:paraId="2EC14374" w14:textId="77777777" w:rsidR="003652CD" w:rsidRDefault="003652CD" w:rsidP="006E7EB0">
      <w:pPr>
        <w:tabs>
          <w:tab w:val="left" w:pos="2835"/>
          <w:tab w:val="left" w:pos="6096"/>
          <w:tab w:val="right" w:pos="7371"/>
        </w:tabs>
        <w:rPr>
          <w:sz w:val="22"/>
        </w:rPr>
      </w:pPr>
      <w:r w:rsidRPr="003652CD">
        <w:rPr>
          <w:sz w:val="22"/>
        </w:rPr>
        <w:t xml:space="preserve">Information über die definitive Spielzeit </w:t>
      </w:r>
      <w:r w:rsidR="00FB4C7E">
        <w:rPr>
          <w:sz w:val="22"/>
        </w:rPr>
        <w:t>folgen sobald möglich</w:t>
      </w:r>
      <w:r w:rsidR="004D1B7C">
        <w:rPr>
          <w:sz w:val="22"/>
        </w:rPr>
        <w:t>.</w:t>
      </w:r>
    </w:p>
    <w:p w14:paraId="0D0B940D" w14:textId="77777777" w:rsidR="004D1B7C" w:rsidRDefault="004D1B7C" w:rsidP="006E7EB0">
      <w:pPr>
        <w:tabs>
          <w:tab w:val="left" w:pos="2835"/>
          <w:tab w:val="left" w:pos="6096"/>
          <w:tab w:val="right" w:pos="7371"/>
        </w:tabs>
        <w:rPr>
          <w:sz w:val="22"/>
        </w:rPr>
      </w:pPr>
    </w:p>
    <w:p w14:paraId="7B1B405C" w14:textId="77777777" w:rsidR="0099550D" w:rsidRDefault="346D838A" w:rsidP="006E7EB0">
      <w:pPr>
        <w:tabs>
          <w:tab w:val="left" w:pos="2835"/>
          <w:tab w:val="left" w:pos="6096"/>
          <w:tab w:val="right" w:pos="7371"/>
        </w:tabs>
        <w:rPr>
          <w:sz w:val="22"/>
        </w:rPr>
      </w:pPr>
      <w:r w:rsidRPr="346D838A">
        <w:rPr>
          <w:sz w:val="22"/>
        </w:rPr>
        <w:t>Falls ihr eine Übernachtungsmöglichkeit braucht, nehmt bitte mit uns Kontakt auf.</w:t>
      </w:r>
    </w:p>
    <w:p w14:paraId="41F3DDCE" w14:textId="75863718" w:rsidR="004D1B7C" w:rsidRPr="0099550D" w:rsidRDefault="004D1B7C" w:rsidP="006E7EB0">
      <w:pPr>
        <w:tabs>
          <w:tab w:val="left" w:pos="2835"/>
          <w:tab w:val="left" w:pos="6096"/>
          <w:tab w:val="right" w:pos="7371"/>
        </w:tabs>
        <w:rPr>
          <w:sz w:val="22"/>
        </w:rPr>
      </w:pPr>
    </w:p>
    <w:p w14:paraId="0E27B00A" w14:textId="64510854" w:rsidR="004D1B7C" w:rsidRPr="006E7EB0" w:rsidRDefault="346D838A" w:rsidP="006E7EB0">
      <w:pPr>
        <w:tabs>
          <w:tab w:val="left" w:pos="2835"/>
          <w:tab w:val="left" w:pos="6096"/>
          <w:tab w:val="right" w:pos="7371"/>
        </w:tabs>
        <w:rPr>
          <w:sz w:val="22"/>
        </w:rPr>
      </w:pPr>
      <w:r w:rsidRPr="006E7EB0">
        <w:rPr>
          <w:sz w:val="22"/>
        </w:rPr>
        <w:t xml:space="preserve">Für Guggen die bei uns Auftreten, </w:t>
      </w:r>
      <w:r w:rsidR="003224C6">
        <w:rPr>
          <w:sz w:val="22"/>
        </w:rPr>
        <w:t>wird</w:t>
      </w:r>
      <w:r w:rsidRPr="006E7EB0">
        <w:rPr>
          <w:sz w:val="22"/>
        </w:rPr>
        <w:t xml:space="preserve"> aus dem Erlös des Verkaufs der Umzugsplaketten eine kleine Gage ausbezahlt. </w:t>
      </w:r>
      <w:r w:rsidR="003224C6">
        <w:rPr>
          <w:sz w:val="22"/>
        </w:rPr>
        <w:t>Sendet uns dafür</w:t>
      </w:r>
      <w:r w:rsidRPr="006E7EB0">
        <w:rPr>
          <w:sz w:val="22"/>
        </w:rPr>
        <w:t xml:space="preserve"> einen Einzahlungsschein oder bringt diesen an den Auftritt mit.</w:t>
      </w:r>
    </w:p>
    <w:p w14:paraId="251CB115" w14:textId="48BEA9E3" w:rsidR="00E658F9" w:rsidRDefault="16BCD95D" w:rsidP="006E7EB0">
      <w:pPr>
        <w:tabs>
          <w:tab w:val="left" w:pos="2835"/>
          <w:tab w:val="left" w:pos="6096"/>
          <w:tab w:val="right" w:pos="7371"/>
        </w:tabs>
        <w:rPr>
          <w:b/>
          <w:bCs/>
          <w:sz w:val="22"/>
        </w:rPr>
      </w:pPr>
      <w:r w:rsidRPr="16BCD95D">
        <w:rPr>
          <w:b/>
          <w:bCs/>
          <w:sz w:val="22"/>
        </w:rPr>
        <w:t>Wir bitten um frühzeitige Anmeldung bis spätestens anfangs Dezember</w:t>
      </w:r>
      <w:r w:rsidR="006E7EB0">
        <w:rPr>
          <w:b/>
          <w:bCs/>
          <w:sz w:val="22"/>
        </w:rPr>
        <w:t xml:space="preserve"> 202</w:t>
      </w:r>
      <w:r w:rsidR="003224C6">
        <w:rPr>
          <w:b/>
          <w:bCs/>
          <w:sz w:val="22"/>
        </w:rPr>
        <w:t>1</w:t>
      </w:r>
      <w:r w:rsidRPr="16BCD95D">
        <w:rPr>
          <w:b/>
          <w:bCs/>
          <w:sz w:val="22"/>
        </w:rPr>
        <w:t xml:space="preserve">. </w:t>
      </w:r>
    </w:p>
    <w:p w14:paraId="76EEF1AC" w14:textId="31A7C255" w:rsidR="16BCD95D" w:rsidRDefault="16BCD95D" w:rsidP="006E7EB0">
      <w:pPr>
        <w:tabs>
          <w:tab w:val="left" w:pos="2835"/>
          <w:tab w:val="left" w:pos="6096"/>
        </w:tabs>
        <w:rPr>
          <w:b/>
          <w:bCs/>
          <w:sz w:val="22"/>
        </w:rPr>
      </w:pPr>
    </w:p>
    <w:p w14:paraId="2FCCB818" w14:textId="31A796D9" w:rsidR="003652CD" w:rsidRPr="003652CD" w:rsidRDefault="006E7EB0" w:rsidP="006E7EB0">
      <w:pPr>
        <w:tabs>
          <w:tab w:val="left" w:pos="2835"/>
          <w:tab w:val="left" w:pos="6096"/>
          <w:tab w:val="right" w:pos="7371"/>
        </w:tabs>
        <w:spacing w:after="120" w:line="360" w:lineRule="auto"/>
        <w:rPr>
          <w:sz w:val="22"/>
        </w:rPr>
      </w:pPr>
      <w:r w:rsidRPr="16BCD95D">
        <w:rPr>
          <w:b/>
          <w:bCs/>
          <w:sz w:val="22"/>
        </w:rPr>
        <w:t>Bemerkungen:</w:t>
      </w:r>
      <w:r w:rsidR="16BCD95D" w:rsidRPr="16BCD95D">
        <w:rPr>
          <w:b/>
          <w:bCs/>
          <w:sz w:val="22"/>
        </w:rPr>
        <w:t>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…......................................................................................................</w:t>
      </w:r>
    </w:p>
    <w:p w14:paraId="3C3C7510" w14:textId="7AC9341A" w:rsidR="003652CD" w:rsidRPr="003652CD" w:rsidRDefault="003652CD" w:rsidP="006E7EB0">
      <w:pPr>
        <w:tabs>
          <w:tab w:val="left" w:pos="2835"/>
          <w:tab w:val="left" w:pos="6096"/>
          <w:tab w:val="right" w:pos="7371"/>
        </w:tabs>
        <w:spacing w:after="120" w:line="360" w:lineRule="auto"/>
        <w:rPr>
          <w:sz w:val="22"/>
        </w:rPr>
      </w:pPr>
      <w:r w:rsidRPr="16BCD95D">
        <w:rPr>
          <w:sz w:val="22"/>
        </w:rPr>
        <w:t>Ort, Datum</w:t>
      </w:r>
      <w:r w:rsidR="006E7EB0">
        <w:rPr>
          <w:sz w:val="22"/>
        </w:rPr>
        <w:t xml:space="preserve"> / Unterschrift</w:t>
      </w:r>
      <w:r w:rsidRPr="16BCD95D">
        <w:rPr>
          <w:sz w:val="22"/>
        </w:rPr>
        <w:t>:</w:t>
      </w:r>
      <w:r w:rsidR="006E7EB0">
        <w:rPr>
          <w:sz w:val="22"/>
        </w:rPr>
        <w:t xml:space="preserve"> ………………………………………………</w:t>
      </w:r>
      <w:r w:rsidR="007048EB" w:rsidRPr="16BCD95D">
        <w:rPr>
          <w:sz w:val="22"/>
        </w:rPr>
        <w:t>………………</w:t>
      </w:r>
      <w:r w:rsidR="006E7EB0">
        <w:rPr>
          <w:sz w:val="22"/>
        </w:rPr>
        <w:t xml:space="preserve">   /    </w:t>
      </w:r>
      <w:r w:rsidR="007048EB" w:rsidRPr="16BCD95D">
        <w:rPr>
          <w:sz w:val="22"/>
        </w:rPr>
        <w:t>……………………………………</w:t>
      </w:r>
      <w:r w:rsidR="00273DAB" w:rsidRPr="16BCD95D">
        <w:rPr>
          <w:sz w:val="22"/>
        </w:rPr>
        <w:t>….</w:t>
      </w:r>
    </w:p>
    <w:p w14:paraId="4B94D5A5" w14:textId="77777777" w:rsidR="005F0924" w:rsidRDefault="005F0924" w:rsidP="006E7EB0">
      <w:pPr>
        <w:tabs>
          <w:tab w:val="left" w:pos="2835"/>
          <w:tab w:val="left" w:pos="6096"/>
          <w:tab w:val="right" w:pos="7371"/>
        </w:tabs>
        <w:rPr>
          <w:sz w:val="22"/>
        </w:rPr>
      </w:pPr>
    </w:p>
    <w:p w14:paraId="2D936E4D" w14:textId="4F36B19B" w:rsidR="00FB4C7E" w:rsidRDefault="007F7766" w:rsidP="006E7EB0">
      <w:pPr>
        <w:tabs>
          <w:tab w:val="left" w:pos="2835"/>
          <w:tab w:val="left" w:pos="6096"/>
          <w:tab w:val="right" w:pos="7371"/>
        </w:tabs>
        <w:rPr>
          <w:sz w:val="22"/>
        </w:rPr>
      </w:pPr>
      <w:r w:rsidRPr="16BCD95D">
        <w:rPr>
          <w:sz w:val="22"/>
        </w:rPr>
        <w:t xml:space="preserve">Anmeldung bitte senden an: </w:t>
      </w:r>
      <w:r w:rsidR="005F0924">
        <w:rPr>
          <w:sz w:val="22"/>
        </w:rPr>
        <w:tab/>
      </w:r>
      <w:hyperlink r:id="rId7" w:history="1">
        <w:r w:rsidR="006E7EB0" w:rsidRPr="006E7EB0">
          <w:rPr>
            <w:rStyle w:val="Hyperlink"/>
            <w:sz w:val="22"/>
          </w:rPr>
          <w:t>mailto:</w:t>
        </w:r>
        <w:r w:rsidR="00B70B07">
          <w:rPr>
            <w:rStyle w:val="Hyperlink"/>
            <w:sz w:val="22"/>
          </w:rPr>
          <w:t xml:space="preserve"> </w:t>
        </w:r>
        <w:r w:rsidR="006E7EB0" w:rsidRPr="006E7EB0">
          <w:rPr>
            <w:rStyle w:val="Hyperlink"/>
            <w:sz w:val="22"/>
          </w:rPr>
          <w:t>fg-grueningen@hotmail.com</w:t>
        </w:r>
      </w:hyperlink>
      <w:r w:rsidR="006E7EB0">
        <w:rPr>
          <w:sz w:val="22"/>
        </w:rPr>
        <w:t xml:space="preserve"> </w:t>
      </w:r>
      <w:r w:rsidR="00FB4C7E" w:rsidRPr="16BCD95D">
        <w:rPr>
          <w:sz w:val="22"/>
        </w:rPr>
        <w:t>oder</w:t>
      </w:r>
      <w:r>
        <w:rPr>
          <w:sz w:val="22"/>
        </w:rPr>
        <w:tab/>
      </w:r>
    </w:p>
    <w:p w14:paraId="65E13840" w14:textId="77777777" w:rsidR="00FB4C7E" w:rsidRDefault="00FB4C7E" w:rsidP="006E7EB0">
      <w:pPr>
        <w:tabs>
          <w:tab w:val="left" w:pos="2835"/>
          <w:tab w:val="left" w:pos="6096"/>
          <w:tab w:val="right" w:pos="7371"/>
        </w:tabs>
        <w:rPr>
          <w:sz w:val="22"/>
        </w:rPr>
      </w:pPr>
      <w:r>
        <w:rPr>
          <w:sz w:val="22"/>
        </w:rPr>
        <w:tab/>
        <w:t>Fasnachtsgsellschaft Grüenige</w:t>
      </w:r>
    </w:p>
    <w:p w14:paraId="08D58761" w14:textId="77777777" w:rsidR="00FB4C7E" w:rsidRDefault="00FB4C7E" w:rsidP="006E7EB0">
      <w:pPr>
        <w:tabs>
          <w:tab w:val="left" w:pos="2835"/>
          <w:tab w:val="left" w:pos="6096"/>
          <w:tab w:val="right" w:pos="7371"/>
        </w:tabs>
        <w:rPr>
          <w:sz w:val="22"/>
        </w:rPr>
      </w:pPr>
      <w:r>
        <w:rPr>
          <w:sz w:val="22"/>
        </w:rPr>
        <w:tab/>
        <w:t>Postfach</w:t>
      </w:r>
    </w:p>
    <w:p w14:paraId="55B07722" w14:textId="77777777" w:rsidR="00126220" w:rsidRDefault="00FB4C7E" w:rsidP="006E7EB0">
      <w:pPr>
        <w:tabs>
          <w:tab w:val="left" w:pos="2835"/>
          <w:tab w:val="left" w:pos="6096"/>
          <w:tab w:val="right" w:pos="7371"/>
        </w:tabs>
        <w:rPr>
          <w:sz w:val="22"/>
        </w:rPr>
      </w:pPr>
      <w:r>
        <w:rPr>
          <w:sz w:val="22"/>
        </w:rPr>
        <w:tab/>
        <w:t>8627 Grüningen</w:t>
      </w:r>
    </w:p>
    <w:p w14:paraId="3DEEC669" w14:textId="77777777" w:rsidR="00E658F9" w:rsidRDefault="00E658F9" w:rsidP="006E7EB0">
      <w:pPr>
        <w:tabs>
          <w:tab w:val="left" w:pos="2835"/>
          <w:tab w:val="left" w:pos="6096"/>
          <w:tab w:val="right" w:pos="7371"/>
        </w:tabs>
        <w:rPr>
          <w:sz w:val="22"/>
        </w:rPr>
      </w:pPr>
    </w:p>
    <w:p w14:paraId="71BDAF36" w14:textId="04591A2C" w:rsidR="00E658F9" w:rsidRPr="00126220" w:rsidRDefault="00875C3D" w:rsidP="006E7EB0">
      <w:pPr>
        <w:tabs>
          <w:tab w:val="left" w:pos="2835"/>
          <w:tab w:val="left" w:pos="6096"/>
          <w:tab w:val="right" w:pos="7371"/>
        </w:tabs>
        <w:rPr>
          <w:sz w:val="22"/>
        </w:rPr>
      </w:pPr>
      <w:r>
        <w:rPr>
          <w:sz w:val="22"/>
        </w:rPr>
        <w:t>Umzugsverantwortlicher:</w:t>
      </w:r>
      <w:r>
        <w:rPr>
          <w:sz w:val="22"/>
        </w:rPr>
        <w:tab/>
      </w:r>
      <w:r w:rsidR="00E658F9">
        <w:rPr>
          <w:sz w:val="22"/>
        </w:rPr>
        <w:t>Felix Pfennin</w:t>
      </w:r>
      <w:r w:rsidR="00E658F9" w:rsidRPr="00E658F9">
        <w:rPr>
          <w:sz w:val="22"/>
        </w:rPr>
        <w:t>ger:</w:t>
      </w:r>
      <w:r w:rsidR="00E658F9" w:rsidRPr="00E658F9">
        <w:rPr>
          <w:b/>
          <w:sz w:val="22"/>
        </w:rPr>
        <w:t xml:space="preserve"> 079 684 59 85</w:t>
      </w:r>
    </w:p>
    <w:sectPr w:rsidR="00E658F9" w:rsidRPr="00126220" w:rsidSect="000F203B">
      <w:headerReference w:type="first" r:id="rId8"/>
      <w:pgSz w:w="11906" w:h="16838" w:code="9"/>
      <w:pgMar w:top="1474" w:right="851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DA34" w14:textId="77777777" w:rsidR="002276EF" w:rsidRDefault="002276EF" w:rsidP="00FC362B">
      <w:r>
        <w:separator/>
      </w:r>
    </w:p>
  </w:endnote>
  <w:endnote w:type="continuationSeparator" w:id="0">
    <w:p w14:paraId="64E83749" w14:textId="77777777" w:rsidR="002276EF" w:rsidRDefault="002276EF" w:rsidP="00FC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Com">
    <w:altName w:val="Corbel"/>
    <w:charset w:val="00"/>
    <w:family w:val="swiss"/>
    <w:pitch w:val="variable"/>
    <w:sig w:usb0="00000001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3277" w14:textId="77777777" w:rsidR="002276EF" w:rsidRDefault="002276EF" w:rsidP="00FC362B">
      <w:r>
        <w:separator/>
      </w:r>
    </w:p>
  </w:footnote>
  <w:footnote w:type="continuationSeparator" w:id="0">
    <w:p w14:paraId="791E85B2" w14:textId="77777777" w:rsidR="002276EF" w:rsidRDefault="002276EF" w:rsidP="00FC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DCC0" w14:textId="77777777" w:rsidR="00FC362B" w:rsidRDefault="00FC362B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888FD1" wp14:editId="7A0203DD">
          <wp:simplePos x="0" y="0"/>
          <wp:positionH relativeFrom="page">
            <wp:posOffset>5715</wp:posOffset>
          </wp:positionH>
          <wp:positionV relativeFrom="paragraph">
            <wp:posOffset>-323850</wp:posOffset>
          </wp:positionV>
          <wp:extent cx="7600315" cy="742950"/>
          <wp:effectExtent l="0" t="0" r="63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benan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31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56B9AB" w14:textId="77777777" w:rsidR="00FC362B" w:rsidRDefault="00FC36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9EB"/>
    <w:multiLevelType w:val="hybridMultilevel"/>
    <w:tmpl w:val="B42441DC"/>
    <w:lvl w:ilvl="0" w:tplc="EAB4B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7237"/>
    <w:multiLevelType w:val="hybridMultilevel"/>
    <w:tmpl w:val="DDF6B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41BC"/>
    <w:multiLevelType w:val="hybridMultilevel"/>
    <w:tmpl w:val="08225ACC"/>
    <w:lvl w:ilvl="0" w:tplc="EAB4B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0428"/>
    <w:multiLevelType w:val="hybridMultilevel"/>
    <w:tmpl w:val="38F6B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E5E8C"/>
    <w:multiLevelType w:val="hybridMultilevel"/>
    <w:tmpl w:val="B6486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26E1A"/>
    <w:multiLevelType w:val="hybridMultilevel"/>
    <w:tmpl w:val="C8D664BE"/>
    <w:lvl w:ilvl="0" w:tplc="EAB4B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84BCB"/>
    <w:multiLevelType w:val="hybridMultilevel"/>
    <w:tmpl w:val="D38C41C2"/>
    <w:lvl w:ilvl="0" w:tplc="EAB4B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40F6B"/>
    <w:multiLevelType w:val="hybridMultilevel"/>
    <w:tmpl w:val="4A786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149E"/>
    <w:multiLevelType w:val="hybridMultilevel"/>
    <w:tmpl w:val="2702F3FC"/>
    <w:lvl w:ilvl="0" w:tplc="EAB4B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88669">
    <w:abstractNumId w:val="4"/>
  </w:num>
  <w:num w:numId="2" w16cid:durableId="831796262">
    <w:abstractNumId w:val="1"/>
  </w:num>
  <w:num w:numId="3" w16cid:durableId="1903251597">
    <w:abstractNumId w:val="7"/>
  </w:num>
  <w:num w:numId="4" w16cid:durableId="532305945">
    <w:abstractNumId w:val="3"/>
  </w:num>
  <w:num w:numId="5" w16cid:durableId="325131636">
    <w:abstractNumId w:val="6"/>
  </w:num>
  <w:num w:numId="6" w16cid:durableId="2034455071">
    <w:abstractNumId w:val="0"/>
  </w:num>
  <w:num w:numId="7" w16cid:durableId="1165321633">
    <w:abstractNumId w:val="2"/>
  </w:num>
  <w:num w:numId="8" w16cid:durableId="1641957020">
    <w:abstractNumId w:val="8"/>
  </w:num>
  <w:num w:numId="9" w16cid:durableId="1685132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CD"/>
    <w:rsid w:val="00052622"/>
    <w:rsid w:val="00073FC7"/>
    <w:rsid w:val="000B01E7"/>
    <w:rsid w:val="000F203B"/>
    <w:rsid w:val="00126220"/>
    <w:rsid w:val="001307AB"/>
    <w:rsid w:val="002276EF"/>
    <w:rsid w:val="0023094D"/>
    <w:rsid w:val="00273DAB"/>
    <w:rsid w:val="002F6541"/>
    <w:rsid w:val="003224C6"/>
    <w:rsid w:val="003652CD"/>
    <w:rsid w:val="003B0D3E"/>
    <w:rsid w:val="003C58CC"/>
    <w:rsid w:val="004248B5"/>
    <w:rsid w:val="00461067"/>
    <w:rsid w:val="004D1B7C"/>
    <w:rsid w:val="00592290"/>
    <w:rsid w:val="005F0924"/>
    <w:rsid w:val="00672843"/>
    <w:rsid w:val="00684EC8"/>
    <w:rsid w:val="006E7EB0"/>
    <w:rsid w:val="007048EB"/>
    <w:rsid w:val="00711E56"/>
    <w:rsid w:val="0071387F"/>
    <w:rsid w:val="007D50A4"/>
    <w:rsid w:val="007F7766"/>
    <w:rsid w:val="00875C3D"/>
    <w:rsid w:val="008863CC"/>
    <w:rsid w:val="00934F0C"/>
    <w:rsid w:val="009873BB"/>
    <w:rsid w:val="0099550D"/>
    <w:rsid w:val="009A7886"/>
    <w:rsid w:val="00AB6CB1"/>
    <w:rsid w:val="00B01D46"/>
    <w:rsid w:val="00B22790"/>
    <w:rsid w:val="00B511F9"/>
    <w:rsid w:val="00B70B07"/>
    <w:rsid w:val="00B94484"/>
    <w:rsid w:val="00BC51A0"/>
    <w:rsid w:val="00C10780"/>
    <w:rsid w:val="00C55E40"/>
    <w:rsid w:val="00C616BE"/>
    <w:rsid w:val="00CB2D5A"/>
    <w:rsid w:val="00D36921"/>
    <w:rsid w:val="00D95945"/>
    <w:rsid w:val="00DF7DDC"/>
    <w:rsid w:val="00E0277F"/>
    <w:rsid w:val="00E658F9"/>
    <w:rsid w:val="00E732A6"/>
    <w:rsid w:val="00ED1245"/>
    <w:rsid w:val="00F63973"/>
    <w:rsid w:val="00F67D99"/>
    <w:rsid w:val="00FB4C7E"/>
    <w:rsid w:val="00FC362B"/>
    <w:rsid w:val="16BCD95D"/>
    <w:rsid w:val="346D838A"/>
    <w:rsid w:val="40A1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2FC34"/>
  <w15:chartTrackingRefBased/>
  <w15:docId w15:val="{B91F8F32-962E-40C5-9C7E-45183D99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6541"/>
    <w:pPr>
      <w:spacing w:after="0" w:line="240" w:lineRule="auto"/>
    </w:pPr>
    <w:rPr>
      <w:rFonts w:ascii="Frutiger Next Com" w:hAnsi="Frutiger Next Com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1245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D1245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61067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0F203B"/>
    <w:pPr>
      <w:keepNext/>
      <w:keepLines/>
      <w:framePr w:wrap="around" w:hAnchor="text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1245"/>
    <w:rPr>
      <w:rFonts w:ascii="Frutiger Next Com" w:eastAsiaTheme="majorEastAsia" w:hAnsi="Frutiger Next Com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1245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0F203B"/>
    <w:pPr>
      <w:framePr w:wrap="around" w:hAnchor="text"/>
      <w:pBdr>
        <w:bottom w:val="single" w:sz="8" w:space="4" w:color="5A88B7" w:themeColor="accent1"/>
      </w:pBdr>
      <w:spacing w:after="300"/>
      <w:contextualSpacing/>
    </w:pPr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F203B"/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F203B"/>
    <w:pPr>
      <w:framePr w:wrap="around" w:hAnchor="text"/>
      <w:numPr>
        <w:ilvl w:val="1"/>
      </w:numPr>
    </w:pPr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F203B"/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semiHidden/>
    <w:rsid w:val="000F203B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0F203B"/>
    <w:pPr>
      <w:framePr w:wrap="around" w:hAnchor="text"/>
      <w:pBdr>
        <w:bottom w:val="single" w:sz="4" w:space="4" w:color="5A88B7" w:themeColor="accent1"/>
      </w:pBdr>
      <w:spacing w:before="200" w:after="280"/>
      <w:ind w:left="936" w:right="936"/>
    </w:pPr>
    <w:rPr>
      <w:b/>
      <w:bCs/>
      <w:i/>
      <w:iCs/>
      <w:color w:val="5A88B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203B"/>
    <w:rPr>
      <w:b/>
      <w:bCs/>
      <w:i/>
      <w:iCs/>
      <w:color w:val="5A88B7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rsid w:val="000F203B"/>
    <w:rPr>
      <w:smallCaps/>
      <w:color w:val="E5361C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rsid w:val="000F203B"/>
    <w:rPr>
      <w:b/>
      <w:bCs/>
      <w:smallCaps/>
      <w:color w:val="E5361C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0F203B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rsid w:val="0071387F"/>
    <w:pPr>
      <w:ind w:left="720"/>
      <w:contextualSpacing/>
    </w:pPr>
  </w:style>
  <w:style w:type="paragraph" w:styleId="KeinLeerraum">
    <w:name w:val="No Spacing"/>
    <w:uiPriority w:val="1"/>
    <w:semiHidden/>
    <w:rsid w:val="000F203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61067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203B"/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FC36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362B"/>
    <w:rPr>
      <w:rFonts w:ascii="Frutiger Next Com" w:hAnsi="Frutiger Next Com"/>
      <w:sz w:val="20"/>
    </w:rPr>
  </w:style>
  <w:style w:type="paragraph" w:styleId="Fuzeile">
    <w:name w:val="footer"/>
    <w:basedOn w:val="Standard"/>
    <w:link w:val="FuzeileZchn"/>
    <w:uiPriority w:val="99"/>
    <w:unhideWhenUsed/>
    <w:rsid w:val="00FC36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362B"/>
    <w:rPr>
      <w:rFonts w:ascii="Frutiger Next Com" w:hAnsi="Frutiger Next Com"/>
      <w:sz w:val="20"/>
    </w:rPr>
  </w:style>
  <w:style w:type="character" w:styleId="Hyperlink">
    <w:name w:val="Hyperlink"/>
    <w:basedOn w:val="Absatz-Standardschriftart"/>
    <w:uiPriority w:val="99"/>
    <w:unhideWhenUsed/>
    <w:rsid w:val="00126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g-gruening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aiffeisen">
  <a:themeElements>
    <a:clrScheme name="Raiffeisen 1">
      <a:dk1>
        <a:sysClr val="windowText" lastClr="000000"/>
      </a:dk1>
      <a:lt1>
        <a:sysClr val="window" lastClr="FFFFFF"/>
      </a:lt1>
      <a:dk2>
        <a:srgbClr val="948A84"/>
      </a:dk2>
      <a:lt2>
        <a:srgbClr val="EEECE1"/>
      </a:lt2>
      <a:accent1>
        <a:srgbClr val="5A88B7"/>
      </a:accent1>
      <a:accent2>
        <a:srgbClr val="E5361C"/>
      </a:accent2>
      <a:accent3>
        <a:srgbClr val="BECF00"/>
      </a:accent3>
      <a:accent4>
        <a:srgbClr val="AFB6C1"/>
      </a:accent4>
      <a:accent5>
        <a:srgbClr val="E9D561"/>
      </a:accent5>
      <a:accent6>
        <a:srgbClr val="CBB17F"/>
      </a:accent6>
      <a:hlink>
        <a:srgbClr val="0000FF"/>
      </a:hlink>
      <a:folHlink>
        <a:srgbClr val="800080"/>
      </a:folHlink>
    </a:clrScheme>
    <a:fontScheme name="Raiffeisen">
      <a:majorFont>
        <a:latin typeface="Frutiger Next Com"/>
        <a:ea typeface=""/>
        <a:cs typeface=""/>
      </a:majorFont>
      <a:minorFont>
        <a:latin typeface="Frutiger Next Co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 Schweiz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Herrmann</dc:creator>
  <cp:keywords/>
  <dc:description/>
  <cp:lastModifiedBy>Stefan Zryd</cp:lastModifiedBy>
  <cp:revision>3</cp:revision>
  <cp:lastPrinted>2018-03-07T12:05:00Z</cp:lastPrinted>
  <dcterms:created xsi:type="dcterms:W3CDTF">2022-08-28T11:21:00Z</dcterms:created>
  <dcterms:modified xsi:type="dcterms:W3CDTF">2022-08-28T11:22:00Z</dcterms:modified>
</cp:coreProperties>
</file>